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44" w:rsidRPr="00464208" w:rsidRDefault="00921444" w:rsidP="007F343B">
      <w:pPr>
        <w:pStyle w:val="Normaalweb"/>
        <w:spacing w:line="276" w:lineRule="auto"/>
        <w:jc w:val="both"/>
        <w:rPr>
          <w:rFonts w:ascii="Arial" w:hAnsi="Arial" w:cs="Arial"/>
          <w:b/>
          <w:bCs/>
        </w:rPr>
      </w:pPr>
      <w:r w:rsidRPr="00464208">
        <w:rPr>
          <w:rFonts w:ascii="Arial" w:hAnsi="Arial" w:cs="Arial"/>
          <w:b/>
          <w:bCs/>
        </w:rPr>
        <w:t>Datum</w:t>
      </w:r>
      <w:r w:rsidRPr="00464208">
        <w:rPr>
          <w:rFonts w:ascii="Arial" w:hAnsi="Arial" w:cs="Arial"/>
          <w:b/>
          <w:bCs/>
        </w:rPr>
        <w:tab/>
      </w:r>
    </w:p>
    <w:p w:rsidR="00464208" w:rsidRDefault="00921444" w:rsidP="007F343B">
      <w:pPr>
        <w:pStyle w:val="Normaalweb"/>
        <w:pBdr>
          <w:bottom w:val="single" w:sz="4" w:space="1" w:color="auto"/>
        </w:pBdr>
        <w:spacing w:line="276" w:lineRule="auto"/>
        <w:jc w:val="both"/>
        <w:rPr>
          <w:rFonts w:ascii="Arial" w:hAnsi="Arial" w:cs="Arial"/>
          <w:b/>
          <w:bCs/>
        </w:rPr>
      </w:pPr>
      <w:r w:rsidRPr="00464208">
        <w:rPr>
          <w:rFonts w:ascii="Arial" w:hAnsi="Arial" w:cs="Arial"/>
          <w:b/>
          <w:bCs/>
        </w:rPr>
        <w:t>Betreft</w:t>
      </w:r>
      <w:r w:rsidRPr="00464208">
        <w:rPr>
          <w:rFonts w:ascii="Arial" w:hAnsi="Arial" w:cs="Arial"/>
          <w:b/>
          <w:bCs/>
        </w:rPr>
        <w:tab/>
        <w:t>Uitnodiging tot deelname SportKompas</w:t>
      </w:r>
      <w:r w:rsidR="00B41A39" w:rsidRPr="00464208">
        <w:rPr>
          <w:rFonts w:ascii="Arial" w:hAnsi="Arial" w:cs="Arial"/>
          <w:b/>
          <w:bCs/>
        </w:rPr>
        <w:t xml:space="preserve"> </w:t>
      </w:r>
    </w:p>
    <w:p w:rsidR="00A74D10" w:rsidRPr="00A74D10" w:rsidRDefault="00A74D10" w:rsidP="007F343B">
      <w:pPr>
        <w:pStyle w:val="Normaalweb"/>
        <w:pBdr>
          <w:bottom w:val="single" w:sz="4" w:space="1" w:color="auto"/>
        </w:pBdr>
        <w:spacing w:line="276" w:lineRule="auto"/>
        <w:jc w:val="both"/>
        <w:rPr>
          <w:rFonts w:ascii="Arial" w:hAnsi="Arial" w:cs="Arial"/>
          <w:b/>
          <w:bCs/>
          <w:sz w:val="2"/>
          <w:szCs w:val="2"/>
        </w:rPr>
      </w:pPr>
    </w:p>
    <w:p w:rsidR="00921444" w:rsidRDefault="00921444" w:rsidP="007F343B">
      <w:pPr>
        <w:pStyle w:val="Normaalweb"/>
        <w:spacing w:line="276" w:lineRule="auto"/>
        <w:jc w:val="both"/>
        <w:rPr>
          <w:rFonts w:ascii="Arial" w:hAnsi="Arial" w:cs="Arial"/>
          <w:sz w:val="22"/>
          <w:szCs w:val="22"/>
        </w:rPr>
      </w:pPr>
      <w:r w:rsidRPr="00464208">
        <w:rPr>
          <w:rFonts w:ascii="Arial" w:hAnsi="Arial" w:cs="Arial"/>
          <w:sz w:val="22"/>
          <w:szCs w:val="22"/>
        </w:rPr>
        <w:t xml:space="preserve">Beste </w:t>
      </w:r>
      <w:r w:rsidR="00F62217">
        <w:rPr>
          <w:rFonts w:ascii="Arial" w:hAnsi="Arial" w:cs="Arial"/>
          <w:sz w:val="22"/>
          <w:szCs w:val="22"/>
        </w:rPr>
        <w:t xml:space="preserve">LO </w:t>
      </w:r>
      <w:r w:rsidR="00464208">
        <w:rPr>
          <w:rFonts w:ascii="Arial" w:hAnsi="Arial" w:cs="Arial"/>
          <w:sz w:val="22"/>
          <w:szCs w:val="22"/>
        </w:rPr>
        <w:t>leerkrachten,</w:t>
      </w:r>
    </w:p>
    <w:p w:rsidR="007F343B" w:rsidRPr="007F343B" w:rsidRDefault="007F343B" w:rsidP="007F343B">
      <w:pPr>
        <w:pStyle w:val="Normaalweb"/>
        <w:spacing w:line="276" w:lineRule="auto"/>
        <w:jc w:val="both"/>
        <w:rPr>
          <w:rFonts w:ascii="Arial" w:hAnsi="Arial" w:cs="Arial"/>
          <w:b/>
          <w:bCs/>
          <w:sz w:val="22"/>
          <w:szCs w:val="22"/>
        </w:rPr>
      </w:pPr>
      <w:r>
        <w:rPr>
          <w:rFonts w:ascii="Arial" w:hAnsi="Arial" w:cs="Arial"/>
          <w:sz w:val="22"/>
          <w:szCs w:val="22"/>
        </w:rPr>
        <w:t xml:space="preserve">Bedankt om deel te nemen aan </w:t>
      </w:r>
      <w:r w:rsidRPr="007F343B">
        <w:rPr>
          <w:rFonts w:ascii="Arial" w:hAnsi="Arial" w:cs="Arial"/>
          <w:b/>
          <w:bCs/>
          <w:sz w:val="22"/>
          <w:szCs w:val="22"/>
        </w:rPr>
        <w:t>SportKompas!</w:t>
      </w:r>
    </w:p>
    <w:p w:rsidR="006C31CF" w:rsidRPr="00464208" w:rsidRDefault="00AC4939" w:rsidP="007F343B">
      <w:pPr>
        <w:pStyle w:val="Normaalweb"/>
        <w:spacing w:line="276" w:lineRule="auto"/>
        <w:jc w:val="both"/>
        <w:rPr>
          <w:rFonts w:ascii="Arial" w:hAnsi="Arial" w:cs="Arial"/>
          <w:sz w:val="22"/>
          <w:szCs w:val="22"/>
        </w:rPr>
      </w:pPr>
      <w:r w:rsidRPr="007F343B">
        <w:rPr>
          <w:rFonts w:ascii="Arial" w:hAnsi="Arial" w:cs="Arial"/>
          <w:b/>
          <w:bCs/>
          <w:u w:val="single"/>
        </w:rPr>
        <w:t>DOEL</w:t>
      </w:r>
      <w:r w:rsidR="007F343B">
        <w:rPr>
          <w:rFonts w:ascii="Arial" w:hAnsi="Arial" w:cs="Arial"/>
          <w:b/>
          <w:bCs/>
        </w:rPr>
        <w:t xml:space="preserve"> </w:t>
      </w:r>
      <w:r w:rsidRPr="007F343B">
        <w:rPr>
          <w:rFonts w:ascii="Arial" w:hAnsi="Arial" w:cs="Arial"/>
          <w:sz w:val="22"/>
          <w:szCs w:val="22"/>
        </w:rPr>
        <w:t>Sportkompas</w:t>
      </w:r>
      <w:r>
        <w:rPr>
          <w:rFonts w:ascii="Arial" w:hAnsi="Arial" w:cs="Arial"/>
          <w:sz w:val="22"/>
          <w:szCs w:val="22"/>
        </w:rPr>
        <w:t xml:space="preserve"> </w:t>
      </w:r>
      <w:r w:rsidR="006C31CF" w:rsidRPr="00464208">
        <w:rPr>
          <w:rFonts w:ascii="Arial" w:hAnsi="Arial" w:cs="Arial"/>
          <w:sz w:val="22"/>
          <w:szCs w:val="22"/>
        </w:rPr>
        <w:t xml:space="preserve">heeft als doel </w:t>
      </w:r>
      <w:r w:rsidR="00036EC4" w:rsidRPr="00464208">
        <w:rPr>
          <w:rFonts w:ascii="Arial" w:hAnsi="Arial" w:cs="Arial"/>
          <w:sz w:val="22"/>
          <w:szCs w:val="22"/>
        </w:rPr>
        <w:t>kinderen van 8 tot 10 jaar te helpen bij de keuze van de juiste sport</w:t>
      </w:r>
      <w:r w:rsidR="009465E6">
        <w:rPr>
          <w:rFonts w:ascii="Arial" w:hAnsi="Arial" w:cs="Arial"/>
          <w:sz w:val="22"/>
          <w:szCs w:val="22"/>
        </w:rPr>
        <w:t xml:space="preserve"> en de kinderen aan te zetten tot sport en bewegen</w:t>
      </w:r>
      <w:r w:rsidR="00036EC4" w:rsidRPr="00464208">
        <w:rPr>
          <w:rFonts w:ascii="Arial" w:hAnsi="Arial" w:cs="Arial"/>
          <w:sz w:val="22"/>
          <w:szCs w:val="22"/>
        </w:rPr>
        <w:t xml:space="preserve">. </w:t>
      </w:r>
      <w:r w:rsidR="00036EC4" w:rsidRPr="006C31CF">
        <w:rPr>
          <w:rFonts w:ascii="Arial" w:hAnsi="Arial" w:cs="Arial"/>
          <w:sz w:val="22"/>
          <w:szCs w:val="22"/>
        </w:rPr>
        <w:t>Op basis van wat een kind leuk vindt en aan de hand</w:t>
      </w:r>
      <w:r w:rsidR="00036EC4" w:rsidRPr="00464208">
        <w:rPr>
          <w:rFonts w:ascii="Arial" w:hAnsi="Arial" w:cs="Arial"/>
          <w:sz w:val="22"/>
          <w:szCs w:val="22"/>
        </w:rPr>
        <w:t xml:space="preserve"> </w:t>
      </w:r>
      <w:r w:rsidR="00036EC4" w:rsidRPr="006C31CF">
        <w:rPr>
          <w:rFonts w:ascii="Arial" w:hAnsi="Arial" w:cs="Arial"/>
          <w:sz w:val="22"/>
          <w:szCs w:val="22"/>
        </w:rPr>
        <w:t>van</w:t>
      </w:r>
      <w:r w:rsidR="00036EC4" w:rsidRPr="00464208">
        <w:rPr>
          <w:rFonts w:ascii="Arial" w:hAnsi="Arial" w:cs="Arial"/>
          <w:sz w:val="22"/>
          <w:szCs w:val="22"/>
        </w:rPr>
        <w:t xml:space="preserve"> </w:t>
      </w:r>
      <w:r w:rsidR="00036EC4" w:rsidRPr="006C31CF">
        <w:rPr>
          <w:rFonts w:ascii="Arial" w:hAnsi="Arial" w:cs="Arial"/>
          <w:sz w:val="22"/>
          <w:szCs w:val="22"/>
        </w:rPr>
        <w:t>beweegoefeningen</w:t>
      </w:r>
      <w:r w:rsidR="00036EC4" w:rsidRPr="00464208">
        <w:rPr>
          <w:rFonts w:ascii="Arial" w:hAnsi="Arial" w:cs="Arial"/>
          <w:sz w:val="22"/>
          <w:szCs w:val="22"/>
        </w:rPr>
        <w:t xml:space="preserve"> </w:t>
      </w:r>
      <w:r w:rsidR="00036EC4" w:rsidRPr="006C31CF">
        <w:rPr>
          <w:rFonts w:ascii="Arial" w:hAnsi="Arial" w:cs="Arial"/>
          <w:sz w:val="22"/>
          <w:szCs w:val="22"/>
        </w:rPr>
        <w:t>kan elk kind leren welke sport het best bij hem of haar past. </w:t>
      </w:r>
    </w:p>
    <w:p w:rsidR="00B41A39" w:rsidRPr="00464208" w:rsidRDefault="00036EC4" w:rsidP="007F343B">
      <w:pPr>
        <w:pStyle w:val="Normaalweb"/>
        <w:spacing w:line="276" w:lineRule="auto"/>
        <w:jc w:val="both"/>
        <w:rPr>
          <w:rFonts w:ascii="Arial" w:hAnsi="Arial" w:cs="Arial"/>
          <w:sz w:val="22"/>
          <w:szCs w:val="22"/>
        </w:rPr>
      </w:pPr>
      <w:r w:rsidRPr="002606DB">
        <w:rPr>
          <w:rFonts w:ascii="Arial" w:hAnsi="Arial" w:cs="Arial"/>
          <w:b/>
          <w:bCs/>
          <w:u w:val="single"/>
        </w:rPr>
        <w:t>WAT</w:t>
      </w:r>
      <w:r w:rsidRPr="00464208">
        <w:rPr>
          <w:rFonts w:ascii="Arial" w:hAnsi="Arial" w:cs="Arial"/>
          <w:b/>
          <w:bCs/>
          <w:sz w:val="22"/>
          <w:szCs w:val="22"/>
        </w:rPr>
        <w:t xml:space="preserve"> </w:t>
      </w:r>
      <w:r w:rsidR="00B41A39" w:rsidRPr="00464208">
        <w:rPr>
          <w:rFonts w:ascii="Arial" w:hAnsi="Arial" w:cs="Arial"/>
          <w:sz w:val="22"/>
          <w:szCs w:val="22"/>
        </w:rPr>
        <w:t>SportKom</w:t>
      </w:r>
      <w:r w:rsidR="006C31CF" w:rsidRPr="00464208">
        <w:rPr>
          <w:rFonts w:ascii="Arial" w:hAnsi="Arial" w:cs="Arial"/>
          <w:sz w:val="22"/>
          <w:szCs w:val="22"/>
        </w:rPr>
        <w:t>p</w:t>
      </w:r>
      <w:r w:rsidR="00B41A39" w:rsidRPr="00464208">
        <w:rPr>
          <w:rFonts w:ascii="Arial" w:hAnsi="Arial" w:cs="Arial"/>
          <w:sz w:val="22"/>
          <w:szCs w:val="22"/>
        </w:rPr>
        <w:t xml:space="preserve">as is een wetenschappelijk onderbouwde test die uit </w:t>
      </w:r>
      <w:r w:rsidR="00692ED9">
        <w:rPr>
          <w:rFonts w:ascii="Arial" w:hAnsi="Arial" w:cs="Arial"/>
          <w:sz w:val="22"/>
          <w:szCs w:val="22"/>
        </w:rPr>
        <w:t>3</w:t>
      </w:r>
      <w:r w:rsidR="00B41A39" w:rsidRPr="00464208">
        <w:rPr>
          <w:rFonts w:ascii="Arial" w:hAnsi="Arial" w:cs="Arial"/>
          <w:sz w:val="22"/>
          <w:szCs w:val="22"/>
        </w:rPr>
        <w:t xml:space="preserve"> onderdelen bestaat: I DO</w:t>
      </w:r>
      <w:r w:rsidR="00692ED9">
        <w:rPr>
          <w:rFonts w:ascii="Arial" w:hAnsi="Arial" w:cs="Arial"/>
          <w:sz w:val="22"/>
          <w:szCs w:val="22"/>
        </w:rPr>
        <w:t xml:space="preserve">, </w:t>
      </w:r>
      <w:r w:rsidR="00B41A39" w:rsidRPr="00464208">
        <w:rPr>
          <w:rFonts w:ascii="Arial" w:hAnsi="Arial" w:cs="Arial"/>
          <w:sz w:val="22"/>
          <w:szCs w:val="22"/>
        </w:rPr>
        <w:t>I LIKE</w:t>
      </w:r>
      <w:r w:rsidR="00692ED9">
        <w:rPr>
          <w:rFonts w:ascii="Arial" w:hAnsi="Arial" w:cs="Arial"/>
          <w:sz w:val="22"/>
          <w:szCs w:val="22"/>
        </w:rPr>
        <w:t xml:space="preserve"> en I AM</w:t>
      </w:r>
      <w:r w:rsidR="00B41A39" w:rsidRPr="00464208">
        <w:rPr>
          <w:rFonts w:ascii="Arial" w:hAnsi="Arial" w:cs="Arial"/>
          <w:sz w:val="22"/>
          <w:szCs w:val="22"/>
        </w:rPr>
        <w:t xml:space="preserve">. </w:t>
      </w:r>
    </w:p>
    <w:p w:rsidR="00464208" w:rsidRPr="00464208" w:rsidRDefault="00B41A39" w:rsidP="007F343B">
      <w:pPr>
        <w:pStyle w:val="Normaalweb"/>
        <w:spacing w:line="276" w:lineRule="auto"/>
        <w:jc w:val="both"/>
        <w:rPr>
          <w:rFonts w:ascii="Arial" w:hAnsi="Arial" w:cs="Arial"/>
          <w:sz w:val="22"/>
          <w:szCs w:val="22"/>
        </w:rPr>
      </w:pPr>
      <w:r w:rsidRPr="00464208">
        <w:rPr>
          <w:rFonts w:ascii="Arial" w:hAnsi="Arial" w:cs="Arial"/>
          <w:sz w:val="22"/>
          <w:szCs w:val="22"/>
        </w:rPr>
        <w:t>Via 15 beweegoefeningen peilt I DO naar de motorische basisvaardigheden. Het resultaat toont tot welk</w:t>
      </w:r>
      <w:r w:rsidR="009465E6">
        <w:rPr>
          <w:rFonts w:ascii="Arial" w:hAnsi="Arial" w:cs="Arial"/>
          <w:sz w:val="22"/>
          <w:szCs w:val="22"/>
        </w:rPr>
        <w:t xml:space="preserve">e </w:t>
      </w:r>
      <w:r w:rsidRPr="00464208">
        <w:rPr>
          <w:rFonts w:ascii="Arial" w:hAnsi="Arial" w:cs="Arial"/>
          <w:sz w:val="22"/>
          <w:szCs w:val="22"/>
        </w:rPr>
        <w:t xml:space="preserve">soort fysieke prestaties </w:t>
      </w:r>
      <w:r w:rsidR="008D52BA" w:rsidRPr="00464208">
        <w:rPr>
          <w:rFonts w:ascii="Arial" w:hAnsi="Arial" w:cs="Arial"/>
          <w:sz w:val="22"/>
          <w:szCs w:val="22"/>
        </w:rPr>
        <w:t>het kind</w:t>
      </w:r>
      <w:r w:rsidRPr="00464208">
        <w:rPr>
          <w:rFonts w:ascii="Arial" w:hAnsi="Arial" w:cs="Arial"/>
          <w:sz w:val="22"/>
          <w:szCs w:val="22"/>
        </w:rPr>
        <w:t xml:space="preserve"> in staat is. I LIKE is een app, die peilt naar welke bewegingen </w:t>
      </w:r>
      <w:r w:rsidR="008D52BA" w:rsidRPr="00464208">
        <w:rPr>
          <w:rFonts w:ascii="Arial" w:hAnsi="Arial" w:cs="Arial"/>
          <w:sz w:val="22"/>
          <w:szCs w:val="22"/>
        </w:rPr>
        <w:t>het</w:t>
      </w:r>
      <w:r w:rsidRPr="00464208">
        <w:rPr>
          <w:rFonts w:ascii="Arial" w:hAnsi="Arial" w:cs="Arial"/>
          <w:sz w:val="22"/>
          <w:szCs w:val="22"/>
        </w:rPr>
        <w:t xml:space="preserve"> kind leuk vindt. Elk kind krijgt op basis van deze informatie vervolgens een eigen rapport mee naar huis. Daarin staan de sporten die best bij hem of haar passen.</w:t>
      </w:r>
      <w:r w:rsidR="009465E6">
        <w:rPr>
          <w:rFonts w:ascii="Arial" w:hAnsi="Arial" w:cs="Arial"/>
          <w:sz w:val="22"/>
          <w:szCs w:val="22"/>
        </w:rPr>
        <w:t xml:space="preserve"> Optioneel kan de I AM vragenlijst afgenomen worden die toets</w:t>
      </w:r>
      <w:r w:rsidR="00335379">
        <w:rPr>
          <w:rFonts w:ascii="Arial" w:hAnsi="Arial" w:cs="Arial"/>
          <w:sz w:val="22"/>
          <w:szCs w:val="22"/>
        </w:rPr>
        <w:t>t</w:t>
      </w:r>
      <w:r w:rsidR="009465E6">
        <w:rPr>
          <w:rFonts w:ascii="Arial" w:hAnsi="Arial" w:cs="Arial"/>
          <w:sz w:val="22"/>
          <w:szCs w:val="22"/>
        </w:rPr>
        <w:t xml:space="preserve"> naar de motivatie bij het kind om te sporten. </w:t>
      </w:r>
    </w:p>
    <w:p w:rsidR="008D52BA" w:rsidRDefault="008D52BA" w:rsidP="007F343B">
      <w:pPr>
        <w:pStyle w:val="Normaalweb"/>
        <w:spacing w:line="276" w:lineRule="auto"/>
        <w:jc w:val="both"/>
        <w:rPr>
          <w:rFonts w:ascii="Arial" w:hAnsi="Arial" w:cs="Arial"/>
          <w:sz w:val="22"/>
          <w:szCs w:val="22"/>
        </w:rPr>
      </w:pPr>
      <w:r w:rsidRPr="002606DB">
        <w:rPr>
          <w:rFonts w:ascii="Arial" w:hAnsi="Arial" w:cs="Arial"/>
          <w:b/>
          <w:bCs/>
          <w:u w:val="single"/>
        </w:rPr>
        <w:t>PRAKTISCH</w:t>
      </w:r>
      <w:r w:rsidRPr="00464208">
        <w:rPr>
          <w:rFonts w:ascii="Arial" w:hAnsi="Arial" w:cs="Arial"/>
          <w:sz w:val="22"/>
          <w:szCs w:val="22"/>
        </w:rPr>
        <w:t xml:space="preserve"> De SportKompas testafname (I DO) maakt gebruik van een digitaal platform waarin alle testen worden geregistreerd en waaruit een individueel SportKompas rapport wordt aangemaakt. Via dit digitaal platform bestaat tevens de mogelijkheid om de motorische vaardigheden van elk kind achteraf op te volgen. Het gebruik van de interactieve digitale toepassing (I LIKE) en de vragenlijst (I AM) maken deel uit van het digitaal platform. Het platform kan voor het kind tot het 6</w:t>
      </w:r>
      <w:r w:rsidRPr="00464208">
        <w:rPr>
          <w:rFonts w:ascii="Arial" w:hAnsi="Arial" w:cs="Arial"/>
          <w:sz w:val="22"/>
          <w:szCs w:val="22"/>
          <w:vertAlign w:val="superscript"/>
        </w:rPr>
        <w:t>e</w:t>
      </w:r>
      <w:r w:rsidRPr="00464208">
        <w:rPr>
          <w:rFonts w:ascii="Arial" w:hAnsi="Arial" w:cs="Arial"/>
          <w:sz w:val="22"/>
          <w:szCs w:val="22"/>
        </w:rPr>
        <w:t xml:space="preserve"> leerjaar gebruikt worden om de evolutie van het kind </w:t>
      </w:r>
      <w:r w:rsidR="00335379">
        <w:rPr>
          <w:rFonts w:ascii="Arial" w:hAnsi="Arial" w:cs="Arial"/>
          <w:sz w:val="22"/>
          <w:szCs w:val="22"/>
        </w:rPr>
        <w:t>op te volgen</w:t>
      </w:r>
      <w:r w:rsidRPr="00464208">
        <w:rPr>
          <w:rFonts w:ascii="Arial" w:hAnsi="Arial" w:cs="Arial"/>
          <w:sz w:val="22"/>
          <w:szCs w:val="22"/>
        </w:rPr>
        <w:t xml:space="preserve">. </w:t>
      </w:r>
    </w:p>
    <w:p w:rsidR="00AC4939" w:rsidRPr="00464208" w:rsidRDefault="00AC4939" w:rsidP="007F343B">
      <w:pPr>
        <w:pStyle w:val="Normaalweb"/>
        <w:spacing w:line="276" w:lineRule="auto"/>
        <w:jc w:val="both"/>
        <w:rPr>
          <w:rFonts w:ascii="Arial" w:hAnsi="Arial" w:cs="Arial"/>
          <w:sz w:val="22"/>
          <w:szCs w:val="22"/>
        </w:rPr>
      </w:pPr>
      <w:r>
        <w:rPr>
          <w:rFonts w:ascii="Arial" w:hAnsi="Arial" w:cs="Arial"/>
          <w:sz w:val="22"/>
          <w:szCs w:val="22"/>
        </w:rPr>
        <w:t xml:space="preserve">SportKompas kan georganiseerd worden tijdens lessen LO in de sporthal van de school of op een gezamenlijk moment in een beschikbare sporthal van de gemeente. </w:t>
      </w:r>
    </w:p>
    <w:p w:rsidR="00036EC4" w:rsidRPr="00464208" w:rsidRDefault="000E2FF6" w:rsidP="007F343B">
      <w:pPr>
        <w:pStyle w:val="Normaalweb"/>
        <w:spacing w:line="276" w:lineRule="auto"/>
        <w:jc w:val="both"/>
        <w:rPr>
          <w:rFonts w:ascii="Arial" w:hAnsi="Arial" w:cs="Arial"/>
          <w:b/>
          <w:bCs/>
          <w:sz w:val="22"/>
          <w:szCs w:val="22"/>
        </w:rPr>
      </w:pPr>
      <w:r w:rsidRPr="00464208">
        <w:rPr>
          <w:rFonts w:ascii="Arial" w:hAnsi="Arial" w:cs="Arial"/>
          <w:b/>
          <w:bCs/>
          <w:sz w:val="22"/>
          <w:szCs w:val="22"/>
        </w:rPr>
        <w:t>Van de scholen wordt verwacht dat ze:</w:t>
      </w:r>
    </w:p>
    <w:p w:rsidR="00A37561" w:rsidRPr="00464208" w:rsidRDefault="00D6584E" w:rsidP="007F343B">
      <w:pPr>
        <w:pStyle w:val="Normaalweb"/>
        <w:numPr>
          <w:ilvl w:val="0"/>
          <w:numId w:val="4"/>
        </w:numPr>
        <w:spacing w:line="276" w:lineRule="auto"/>
        <w:jc w:val="both"/>
        <w:rPr>
          <w:rFonts w:ascii="Arial" w:hAnsi="Arial" w:cs="Arial"/>
          <w:sz w:val="22"/>
          <w:szCs w:val="22"/>
        </w:rPr>
      </w:pPr>
      <w:r w:rsidRPr="00464208">
        <w:rPr>
          <w:rFonts w:ascii="Arial" w:hAnsi="Arial" w:cs="Arial"/>
          <w:sz w:val="22"/>
          <w:szCs w:val="22"/>
        </w:rPr>
        <w:t xml:space="preserve">2 uur de tijd vrijmaken om de </w:t>
      </w:r>
      <w:r w:rsidR="00290E12">
        <w:rPr>
          <w:rFonts w:ascii="Arial" w:hAnsi="Arial" w:cs="Arial"/>
          <w:sz w:val="22"/>
          <w:szCs w:val="22"/>
        </w:rPr>
        <w:t>leerlingen</w:t>
      </w:r>
      <w:r w:rsidRPr="00464208">
        <w:rPr>
          <w:rFonts w:ascii="Arial" w:hAnsi="Arial" w:cs="Arial"/>
          <w:sz w:val="22"/>
          <w:szCs w:val="22"/>
        </w:rPr>
        <w:t xml:space="preserve"> van het 3</w:t>
      </w:r>
      <w:r w:rsidRPr="00464208">
        <w:rPr>
          <w:rFonts w:ascii="Arial" w:hAnsi="Arial" w:cs="Arial"/>
          <w:sz w:val="22"/>
          <w:szCs w:val="22"/>
          <w:vertAlign w:val="superscript"/>
        </w:rPr>
        <w:t>e</w:t>
      </w:r>
      <w:r w:rsidRPr="00464208">
        <w:rPr>
          <w:rFonts w:ascii="Arial" w:hAnsi="Arial" w:cs="Arial"/>
          <w:sz w:val="22"/>
          <w:szCs w:val="22"/>
        </w:rPr>
        <w:t xml:space="preserve"> en</w:t>
      </w:r>
      <w:r w:rsidR="00335379">
        <w:rPr>
          <w:rFonts w:ascii="Arial" w:hAnsi="Arial" w:cs="Arial"/>
          <w:sz w:val="22"/>
          <w:szCs w:val="22"/>
        </w:rPr>
        <w:t>/of</w:t>
      </w:r>
      <w:r w:rsidRPr="00464208">
        <w:rPr>
          <w:rFonts w:ascii="Arial" w:hAnsi="Arial" w:cs="Arial"/>
          <w:sz w:val="22"/>
          <w:szCs w:val="22"/>
        </w:rPr>
        <w:t xml:space="preserve"> 4</w:t>
      </w:r>
      <w:r w:rsidRPr="00464208">
        <w:rPr>
          <w:rFonts w:ascii="Arial" w:hAnsi="Arial" w:cs="Arial"/>
          <w:sz w:val="22"/>
          <w:szCs w:val="22"/>
          <w:vertAlign w:val="superscript"/>
        </w:rPr>
        <w:t>e</w:t>
      </w:r>
      <w:r w:rsidRPr="00464208">
        <w:rPr>
          <w:rFonts w:ascii="Arial" w:hAnsi="Arial" w:cs="Arial"/>
          <w:sz w:val="22"/>
          <w:szCs w:val="22"/>
        </w:rPr>
        <w:t xml:space="preserve"> </w:t>
      </w:r>
      <w:r w:rsidR="00290E12">
        <w:rPr>
          <w:rFonts w:ascii="Arial" w:hAnsi="Arial" w:cs="Arial"/>
          <w:sz w:val="22"/>
          <w:szCs w:val="22"/>
        </w:rPr>
        <w:t>leerjaar</w:t>
      </w:r>
      <w:r w:rsidRPr="00464208">
        <w:rPr>
          <w:rFonts w:ascii="Arial" w:hAnsi="Arial" w:cs="Arial"/>
          <w:sz w:val="22"/>
          <w:szCs w:val="22"/>
        </w:rPr>
        <w:t xml:space="preserve"> de 15 beweegoefeningen te laten uitvoeren</w:t>
      </w:r>
      <w:r w:rsidR="00A37561" w:rsidRPr="00464208">
        <w:rPr>
          <w:rFonts w:ascii="Arial" w:hAnsi="Arial" w:cs="Arial"/>
          <w:sz w:val="22"/>
          <w:szCs w:val="22"/>
        </w:rPr>
        <w:t>.</w:t>
      </w:r>
    </w:p>
    <w:p w:rsidR="00A37561" w:rsidRPr="00464208" w:rsidRDefault="00D6584E" w:rsidP="007F343B">
      <w:pPr>
        <w:pStyle w:val="Normaalweb"/>
        <w:numPr>
          <w:ilvl w:val="0"/>
          <w:numId w:val="4"/>
        </w:numPr>
        <w:spacing w:line="276" w:lineRule="auto"/>
        <w:jc w:val="both"/>
        <w:rPr>
          <w:rFonts w:ascii="Arial" w:hAnsi="Arial" w:cs="Arial"/>
          <w:sz w:val="22"/>
          <w:szCs w:val="22"/>
        </w:rPr>
      </w:pPr>
      <w:r w:rsidRPr="00464208">
        <w:rPr>
          <w:rFonts w:ascii="Arial" w:hAnsi="Arial" w:cs="Arial"/>
          <w:sz w:val="22"/>
          <w:szCs w:val="22"/>
        </w:rPr>
        <w:t xml:space="preserve">1 begeleider of </w:t>
      </w:r>
      <w:r w:rsidR="00FC1C4B">
        <w:rPr>
          <w:rFonts w:ascii="Arial" w:hAnsi="Arial" w:cs="Arial"/>
          <w:sz w:val="22"/>
          <w:szCs w:val="22"/>
        </w:rPr>
        <w:t xml:space="preserve">LO </w:t>
      </w:r>
      <w:r w:rsidRPr="00464208">
        <w:rPr>
          <w:rFonts w:ascii="Arial" w:hAnsi="Arial" w:cs="Arial"/>
          <w:sz w:val="22"/>
          <w:szCs w:val="22"/>
        </w:rPr>
        <w:t xml:space="preserve">leerkracht </w:t>
      </w:r>
      <w:r w:rsidR="00A37561" w:rsidRPr="00464208">
        <w:rPr>
          <w:rFonts w:ascii="Arial" w:hAnsi="Arial" w:cs="Arial"/>
          <w:sz w:val="22"/>
          <w:szCs w:val="22"/>
        </w:rPr>
        <w:t xml:space="preserve">vrijmaken </w:t>
      </w:r>
      <w:r w:rsidRPr="00464208">
        <w:rPr>
          <w:rFonts w:ascii="Arial" w:hAnsi="Arial" w:cs="Arial"/>
          <w:sz w:val="22"/>
          <w:szCs w:val="22"/>
        </w:rPr>
        <w:t>om de kinderen te begeleiden naar de testen en eventueel mee te helpen met de testen</w:t>
      </w:r>
      <w:r w:rsidR="00A37561" w:rsidRPr="00464208">
        <w:rPr>
          <w:rFonts w:ascii="Arial" w:hAnsi="Arial" w:cs="Arial"/>
          <w:sz w:val="22"/>
          <w:szCs w:val="22"/>
        </w:rPr>
        <w:t xml:space="preserve">. </w:t>
      </w:r>
    </w:p>
    <w:p w:rsidR="007F343B" w:rsidRPr="007F343B" w:rsidRDefault="00E45690" w:rsidP="007F343B">
      <w:pPr>
        <w:pStyle w:val="Normaalweb"/>
        <w:numPr>
          <w:ilvl w:val="0"/>
          <w:numId w:val="4"/>
        </w:numPr>
        <w:spacing w:line="276" w:lineRule="auto"/>
        <w:jc w:val="both"/>
        <w:rPr>
          <w:rFonts w:ascii="Arial" w:hAnsi="Arial" w:cs="Arial"/>
          <w:b/>
          <w:bCs/>
          <w:sz w:val="22"/>
          <w:szCs w:val="22"/>
        </w:rPr>
      </w:pPr>
      <w:r w:rsidRPr="00464208">
        <w:rPr>
          <w:rFonts w:ascii="Arial" w:hAnsi="Arial" w:cs="Arial"/>
          <w:sz w:val="22"/>
          <w:szCs w:val="22"/>
        </w:rPr>
        <w:t xml:space="preserve">de individuele rapporten meegeven aan het kind en </w:t>
      </w:r>
      <w:r w:rsidR="00D238C0" w:rsidRPr="00464208">
        <w:rPr>
          <w:rFonts w:ascii="Arial" w:hAnsi="Arial" w:cs="Arial"/>
          <w:sz w:val="22"/>
          <w:szCs w:val="22"/>
        </w:rPr>
        <w:t>voldoende duiding geven aan de</w:t>
      </w:r>
      <w:r w:rsidRPr="00464208">
        <w:rPr>
          <w:rFonts w:ascii="Arial" w:hAnsi="Arial" w:cs="Arial"/>
          <w:sz w:val="22"/>
          <w:szCs w:val="22"/>
        </w:rPr>
        <w:t xml:space="preserve"> ouders</w:t>
      </w:r>
      <w:r w:rsidR="002A5F79" w:rsidRPr="00464208">
        <w:rPr>
          <w:rFonts w:ascii="Arial" w:hAnsi="Arial" w:cs="Arial"/>
          <w:sz w:val="22"/>
          <w:szCs w:val="22"/>
        </w:rPr>
        <w:t>.</w:t>
      </w:r>
    </w:p>
    <w:p w:rsidR="00921444" w:rsidRPr="00355F65" w:rsidRDefault="007F343B" w:rsidP="00355F65">
      <w:pPr>
        <w:rPr>
          <w:rFonts w:ascii="Arial" w:eastAsia="Times New Roman" w:hAnsi="Arial" w:cs="Arial"/>
          <w:b/>
          <w:bCs/>
          <w:sz w:val="22"/>
          <w:szCs w:val="22"/>
          <w:lang w:eastAsia="nl-NL"/>
        </w:rPr>
      </w:pPr>
      <w:bookmarkStart w:id="0" w:name="_GoBack"/>
      <w:bookmarkEnd w:id="0"/>
      <w:r>
        <w:rPr>
          <w:rFonts w:ascii="Arial" w:hAnsi="Arial" w:cs="Arial"/>
          <w:b/>
          <w:bCs/>
          <w:sz w:val="22"/>
          <w:szCs w:val="22"/>
        </w:rPr>
        <w:br w:type="page"/>
      </w:r>
      <w:r w:rsidR="00A37561" w:rsidRPr="007F343B">
        <w:rPr>
          <w:rFonts w:ascii="Arial" w:hAnsi="Arial" w:cs="Arial"/>
          <w:b/>
          <w:bCs/>
          <w:sz w:val="22"/>
          <w:szCs w:val="22"/>
        </w:rPr>
        <w:lastRenderedPageBreak/>
        <w:t xml:space="preserve">De gemeente </w:t>
      </w:r>
      <w:r>
        <w:rPr>
          <w:rFonts w:ascii="Arial" w:hAnsi="Arial" w:cs="Arial"/>
          <w:b/>
          <w:bCs/>
          <w:sz w:val="22"/>
          <w:szCs w:val="22"/>
        </w:rPr>
        <w:t xml:space="preserve">en/of SportKompas </w:t>
      </w:r>
      <w:r w:rsidR="00A37561" w:rsidRPr="007F343B">
        <w:rPr>
          <w:rFonts w:ascii="Arial" w:hAnsi="Arial" w:cs="Arial"/>
          <w:b/>
          <w:bCs/>
          <w:sz w:val="22"/>
          <w:szCs w:val="22"/>
        </w:rPr>
        <w:t>zorgt voor:</w:t>
      </w:r>
    </w:p>
    <w:p w:rsidR="000E2FF6" w:rsidRPr="00464208" w:rsidRDefault="00A37561" w:rsidP="007F343B">
      <w:pPr>
        <w:pStyle w:val="Normaalweb"/>
        <w:numPr>
          <w:ilvl w:val="0"/>
          <w:numId w:val="5"/>
        </w:numPr>
        <w:spacing w:line="276" w:lineRule="auto"/>
        <w:jc w:val="both"/>
        <w:rPr>
          <w:rFonts w:ascii="Arial" w:hAnsi="Arial" w:cs="Arial"/>
          <w:sz w:val="22"/>
          <w:szCs w:val="22"/>
        </w:rPr>
      </w:pPr>
      <w:r w:rsidRPr="00464208">
        <w:rPr>
          <w:rFonts w:ascii="Arial" w:hAnsi="Arial" w:cs="Arial"/>
          <w:sz w:val="22"/>
          <w:szCs w:val="22"/>
        </w:rPr>
        <w:t xml:space="preserve">de aanwezigheid van voldoende testleiders (studenten </w:t>
      </w:r>
      <w:r w:rsidR="002A5F79" w:rsidRPr="00464208">
        <w:rPr>
          <w:rFonts w:ascii="Arial" w:hAnsi="Arial" w:cs="Arial"/>
          <w:sz w:val="22"/>
          <w:szCs w:val="22"/>
        </w:rPr>
        <w:t>lichamelijke opvoeding</w:t>
      </w:r>
      <w:r w:rsidRPr="00464208">
        <w:rPr>
          <w:rFonts w:ascii="Arial" w:hAnsi="Arial" w:cs="Arial"/>
          <w:sz w:val="22"/>
          <w:szCs w:val="22"/>
        </w:rPr>
        <w:t>) om de beweegoefeningen af te nemen gedurende 1</w:t>
      </w:r>
      <w:r w:rsidR="00E155FF" w:rsidRPr="00464208">
        <w:rPr>
          <w:rFonts w:ascii="Arial" w:hAnsi="Arial" w:cs="Arial"/>
          <w:sz w:val="22"/>
          <w:szCs w:val="22"/>
        </w:rPr>
        <w:t xml:space="preserve"> </w:t>
      </w:r>
      <w:r w:rsidRPr="00464208">
        <w:rPr>
          <w:rFonts w:ascii="Arial" w:hAnsi="Arial" w:cs="Arial"/>
          <w:sz w:val="22"/>
          <w:szCs w:val="22"/>
        </w:rPr>
        <w:t>uur 15</w:t>
      </w:r>
      <w:r w:rsidR="00E155FF" w:rsidRPr="00464208">
        <w:rPr>
          <w:rFonts w:ascii="Arial" w:hAnsi="Arial" w:cs="Arial"/>
          <w:sz w:val="22"/>
          <w:szCs w:val="22"/>
        </w:rPr>
        <w:t xml:space="preserve"> </w:t>
      </w:r>
      <w:r w:rsidRPr="00464208">
        <w:rPr>
          <w:rFonts w:ascii="Arial" w:hAnsi="Arial" w:cs="Arial"/>
          <w:sz w:val="22"/>
          <w:szCs w:val="22"/>
        </w:rPr>
        <w:t xml:space="preserve">min. </w:t>
      </w:r>
    </w:p>
    <w:p w:rsidR="002A5F79" w:rsidRPr="00464208" w:rsidRDefault="00E155FF" w:rsidP="007F343B">
      <w:pPr>
        <w:pStyle w:val="Normaalweb"/>
        <w:numPr>
          <w:ilvl w:val="0"/>
          <w:numId w:val="5"/>
        </w:numPr>
        <w:spacing w:line="276" w:lineRule="auto"/>
        <w:jc w:val="both"/>
        <w:rPr>
          <w:rFonts w:ascii="Arial" w:hAnsi="Arial" w:cs="Arial"/>
          <w:sz w:val="22"/>
          <w:szCs w:val="22"/>
        </w:rPr>
      </w:pPr>
      <w:r w:rsidRPr="00464208">
        <w:rPr>
          <w:rFonts w:ascii="Arial" w:hAnsi="Arial" w:cs="Arial"/>
          <w:sz w:val="22"/>
          <w:szCs w:val="22"/>
        </w:rPr>
        <w:t>het testmateriaal</w:t>
      </w:r>
    </w:p>
    <w:p w:rsidR="008D52BA" w:rsidRPr="00464208" w:rsidRDefault="00E155FF" w:rsidP="007F343B">
      <w:pPr>
        <w:pStyle w:val="Normaalweb"/>
        <w:numPr>
          <w:ilvl w:val="0"/>
          <w:numId w:val="5"/>
        </w:numPr>
        <w:spacing w:line="276" w:lineRule="auto"/>
        <w:jc w:val="both"/>
        <w:rPr>
          <w:rFonts w:ascii="Arial" w:hAnsi="Arial" w:cs="Arial"/>
          <w:sz w:val="22"/>
          <w:szCs w:val="22"/>
        </w:rPr>
      </w:pPr>
      <w:r w:rsidRPr="00464208">
        <w:rPr>
          <w:rFonts w:ascii="Arial" w:hAnsi="Arial" w:cs="Arial"/>
          <w:sz w:val="22"/>
          <w:szCs w:val="22"/>
        </w:rPr>
        <w:t xml:space="preserve">de individuele SportKompas rapporten van de kinderen. Deze worden bezorgd aan de </w:t>
      </w:r>
      <w:r w:rsidR="00FC1C4B">
        <w:rPr>
          <w:rFonts w:ascii="Arial" w:hAnsi="Arial" w:cs="Arial"/>
          <w:sz w:val="22"/>
          <w:szCs w:val="22"/>
        </w:rPr>
        <w:t xml:space="preserve">LO </w:t>
      </w:r>
      <w:r w:rsidRPr="00464208">
        <w:rPr>
          <w:rFonts w:ascii="Arial" w:hAnsi="Arial" w:cs="Arial"/>
          <w:sz w:val="22"/>
          <w:szCs w:val="22"/>
        </w:rPr>
        <w:t xml:space="preserve">leerkracht door de SportKompas Coördinator. </w:t>
      </w:r>
    </w:p>
    <w:p w:rsidR="00921444" w:rsidRPr="00464208" w:rsidRDefault="008D52BA" w:rsidP="007F343B">
      <w:pPr>
        <w:pStyle w:val="Normaalweb"/>
        <w:numPr>
          <w:ilvl w:val="0"/>
          <w:numId w:val="5"/>
        </w:numPr>
        <w:spacing w:line="276" w:lineRule="auto"/>
        <w:jc w:val="both"/>
        <w:rPr>
          <w:rFonts w:ascii="Arial" w:hAnsi="Arial" w:cs="Arial"/>
          <w:sz w:val="22"/>
          <w:szCs w:val="22"/>
        </w:rPr>
      </w:pPr>
      <w:r w:rsidRPr="00464208">
        <w:rPr>
          <w:rFonts w:ascii="Arial" w:hAnsi="Arial" w:cs="Arial"/>
          <w:sz w:val="22"/>
          <w:szCs w:val="22"/>
        </w:rPr>
        <w:t>de volledige kostprijs (materiaal, locatie, testdag en testleiders)</w:t>
      </w:r>
    </w:p>
    <w:p w:rsidR="00335379" w:rsidRDefault="008D52BA" w:rsidP="007F343B">
      <w:pPr>
        <w:pStyle w:val="Normaalweb"/>
        <w:spacing w:line="276" w:lineRule="auto"/>
        <w:jc w:val="both"/>
        <w:rPr>
          <w:rFonts w:ascii="Arial" w:hAnsi="Arial" w:cs="Arial"/>
          <w:sz w:val="22"/>
          <w:szCs w:val="22"/>
        </w:rPr>
      </w:pPr>
      <w:r w:rsidRPr="002606DB">
        <w:rPr>
          <w:rFonts w:ascii="Arial" w:hAnsi="Arial" w:cs="Arial"/>
          <w:b/>
          <w:bCs/>
          <w:color w:val="333333"/>
          <w:u w:val="single"/>
          <w:shd w:val="clear" w:color="auto" w:fill="FFFFFF"/>
        </w:rPr>
        <w:t>MEER INFO</w:t>
      </w:r>
      <w:r w:rsidRPr="002606DB">
        <w:rPr>
          <w:rFonts w:ascii="Arial" w:hAnsi="Arial" w:cs="Arial"/>
          <w:color w:val="333333"/>
          <w:shd w:val="clear" w:color="auto" w:fill="FFFFFF"/>
        </w:rPr>
        <w:t xml:space="preserve"> </w:t>
      </w:r>
      <w:r w:rsidR="00464208" w:rsidRPr="00335379">
        <w:rPr>
          <w:rFonts w:ascii="Arial" w:hAnsi="Arial" w:cs="Arial"/>
          <w:sz w:val="22"/>
          <w:szCs w:val="22"/>
        </w:rPr>
        <w:t>Heeft u graag extra informatie over SportKompas? Schrijf u dan in voor een infosessie bij u in de buurt. Dit kan via de website</w:t>
      </w:r>
      <w:r w:rsidR="00335379">
        <w:rPr>
          <w:rFonts w:ascii="Arial" w:hAnsi="Arial" w:cs="Arial"/>
          <w:sz w:val="22"/>
          <w:szCs w:val="22"/>
        </w:rPr>
        <w:t xml:space="preserve"> </w:t>
      </w:r>
      <w:hyperlink r:id="rId7" w:history="1">
        <w:r w:rsidR="00335379" w:rsidRPr="00D051B2">
          <w:rPr>
            <w:rStyle w:val="Hyperlink"/>
            <w:rFonts w:ascii="Arial" w:hAnsi="Arial" w:cs="Arial"/>
            <w:sz w:val="22"/>
            <w:szCs w:val="22"/>
          </w:rPr>
          <w:t>www.sportkompas.be</w:t>
        </w:r>
      </w:hyperlink>
      <w:r w:rsidR="00464208" w:rsidRPr="00335379">
        <w:rPr>
          <w:rFonts w:ascii="Arial" w:hAnsi="Arial" w:cs="Arial"/>
          <w:sz w:val="22"/>
          <w:szCs w:val="22"/>
        </w:rPr>
        <w:t>.</w:t>
      </w:r>
      <w:r w:rsidR="00335379">
        <w:rPr>
          <w:rFonts w:ascii="Arial" w:hAnsi="Arial" w:cs="Arial"/>
          <w:sz w:val="22"/>
          <w:szCs w:val="22"/>
        </w:rPr>
        <w:t xml:space="preserve"> </w:t>
      </w:r>
    </w:p>
    <w:p w:rsidR="008D52BA" w:rsidRPr="00335379" w:rsidRDefault="00464208" w:rsidP="007F343B">
      <w:pPr>
        <w:pStyle w:val="Normaalweb"/>
        <w:spacing w:line="276" w:lineRule="auto"/>
        <w:jc w:val="both"/>
        <w:rPr>
          <w:rFonts w:ascii="Arial" w:hAnsi="Arial" w:cs="Arial"/>
          <w:sz w:val="22"/>
          <w:szCs w:val="22"/>
        </w:rPr>
      </w:pPr>
      <w:r w:rsidRPr="00335379">
        <w:rPr>
          <w:rFonts w:ascii="Arial" w:hAnsi="Arial" w:cs="Arial"/>
          <w:sz w:val="22"/>
          <w:szCs w:val="22"/>
        </w:rPr>
        <w:t xml:space="preserve">Voor verdere vragen of verduidelijking kan u terecht bij &lt;NAAM SPOC&gt;, de SportKompas Coördinator of bij de helpdesk van SportKompas via </w:t>
      </w:r>
      <w:hyperlink r:id="rId8" w:history="1">
        <w:r w:rsidR="003D2092" w:rsidRPr="00D051B2">
          <w:rPr>
            <w:rStyle w:val="Hyperlink"/>
            <w:rFonts w:ascii="Arial" w:hAnsi="Arial" w:cs="Arial"/>
            <w:sz w:val="22"/>
            <w:szCs w:val="22"/>
          </w:rPr>
          <w:t>info@sportkompas.com</w:t>
        </w:r>
      </w:hyperlink>
      <w:r w:rsidR="00335379">
        <w:rPr>
          <w:rFonts w:ascii="Arial" w:hAnsi="Arial" w:cs="Arial"/>
          <w:sz w:val="22"/>
          <w:szCs w:val="22"/>
        </w:rPr>
        <w:t xml:space="preserve">. </w:t>
      </w:r>
    </w:p>
    <w:p w:rsidR="00464208" w:rsidRPr="00335379" w:rsidRDefault="00464208" w:rsidP="007F343B">
      <w:pPr>
        <w:pStyle w:val="Normaalweb"/>
        <w:spacing w:line="276" w:lineRule="auto"/>
        <w:jc w:val="both"/>
        <w:rPr>
          <w:rFonts w:ascii="Arial" w:hAnsi="Arial" w:cs="Arial"/>
          <w:sz w:val="22"/>
          <w:szCs w:val="22"/>
        </w:rPr>
      </w:pPr>
      <w:r w:rsidRPr="00335379">
        <w:rPr>
          <w:rFonts w:ascii="Arial" w:hAnsi="Arial" w:cs="Arial"/>
          <w:sz w:val="22"/>
          <w:szCs w:val="22"/>
        </w:rPr>
        <w:t>Met sportieve groeten,</w:t>
      </w:r>
    </w:p>
    <w:p w:rsidR="00BE22A8" w:rsidRPr="00335379" w:rsidRDefault="00464208" w:rsidP="007F343B">
      <w:pPr>
        <w:pStyle w:val="Normaalweb"/>
        <w:spacing w:line="276" w:lineRule="auto"/>
        <w:jc w:val="both"/>
        <w:rPr>
          <w:rFonts w:ascii="Arial" w:hAnsi="Arial" w:cs="Arial"/>
          <w:sz w:val="22"/>
          <w:szCs w:val="22"/>
        </w:rPr>
      </w:pPr>
      <w:r w:rsidRPr="00335379">
        <w:rPr>
          <w:rFonts w:ascii="Arial" w:hAnsi="Arial" w:cs="Arial"/>
          <w:sz w:val="22"/>
          <w:szCs w:val="22"/>
        </w:rPr>
        <w:t>&lt;NAAM VERANTWOORDELIJKE SPORT IN GEMEENTE&gt;</w:t>
      </w:r>
    </w:p>
    <w:sectPr w:rsidR="00BE22A8" w:rsidRPr="00335379" w:rsidSect="00197B9B">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F6C" w:rsidRDefault="00134F6C" w:rsidP="00921444">
      <w:r>
        <w:separator/>
      </w:r>
    </w:p>
  </w:endnote>
  <w:endnote w:type="continuationSeparator" w:id="0">
    <w:p w:rsidR="00134F6C" w:rsidRDefault="00134F6C" w:rsidP="0092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E12" w:rsidRDefault="00290E12">
    <w:pPr>
      <w:pStyle w:val="Voettekst"/>
    </w:pPr>
    <w:r>
      <w:ptab w:relativeTo="margin" w:alignment="center" w:leader="none"/>
    </w:r>
    <w:r>
      <w:ptab w:relativeTo="margin" w:alignment="right" w:leader="none"/>
    </w:r>
    <w:r>
      <w:rPr>
        <w:noProof/>
      </w:rPr>
      <w:drawing>
        <wp:inline distT="0" distB="0" distL="0" distR="0">
          <wp:extent cx="1605318" cy="115200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clouds-handsup.png"/>
                  <pic:cNvPicPr/>
                </pic:nvPicPr>
                <pic:blipFill>
                  <a:blip r:embed="rId1">
                    <a:extLst>
                      <a:ext uri="{28A0092B-C50C-407E-A947-70E740481C1C}">
                        <a14:useLocalDpi xmlns:a14="http://schemas.microsoft.com/office/drawing/2010/main" val="0"/>
                      </a:ext>
                    </a:extLst>
                  </a:blip>
                  <a:stretch>
                    <a:fillRect/>
                  </a:stretch>
                </pic:blipFill>
                <pic:spPr>
                  <a:xfrm>
                    <a:off x="0" y="0"/>
                    <a:ext cx="1605318" cy="115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F6C" w:rsidRDefault="00134F6C" w:rsidP="00921444">
      <w:r>
        <w:separator/>
      </w:r>
    </w:p>
  </w:footnote>
  <w:footnote w:type="continuationSeparator" w:id="0">
    <w:p w:rsidR="00134F6C" w:rsidRDefault="00134F6C" w:rsidP="0092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44" w:rsidRPr="00921444" w:rsidRDefault="00A74D10">
    <w:pPr>
      <w:pStyle w:val="Koptekst"/>
      <w:rPr>
        <w:lang w:val="nl-NL"/>
      </w:rPr>
    </w:pPr>
    <w:r>
      <w:rPr>
        <w:noProof/>
        <w:lang w:val="nl-NL"/>
      </w:rPr>
      <w:drawing>
        <wp:anchor distT="0" distB="0" distL="114300" distR="114300" simplePos="0" relativeHeight="251658240" behindDoc="0" locked="0" layoutInCell="1" allowOverlap="1">
          <wp:simplePos x="0" y="0"/>
          <wp:positionH relativeFrom="column">
            <wp:posOffset>4150360</wp:posOffset>
          </wp:positionH>
          <wp:positionV relativeFrom="paragraph">
            <wp:posOffset>-99060</wp:posOffset>
          </wp:positionV>
          <wp:extent cx="2108200" cy="2114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kompas_logo_woord.png"/>
                  <pic:cNvPicPr/>
                </pic:nvPicPr>
                <pic:blipFill>
                  <a:blip r:embed="rId1">
                    <a:extLst>
                      <a:ext uri="{28A0092B-C50C-407E-A947-70E740481C1C}">
                        <a14:useLocalDpi xmlns:a14="http://schemas.microsoft.com/office/drawing/2010/main" val="0"/>
                      </a:ext>
                    </a:extLst>
                  </a:blip>
                  <a:stretch>
                    <a:fillRect/>
                  </a:stretch>
                </pic:blipFill>
                <pic:spPr>
                  <a:xfrm>
                    <a:off x="0" y="0"/>
                    <a:ext cx="2108200" cy="211455"/>
                  </a:xfrm>
                  <a:prstGeom prst="rect">
                    <a:avLst/>
                  </a:prstGeom>
                </pic:spPr>
              </pic:pic>
            </a:graphicData>
          </a:graphic>
          <wp14:sizeRelH relativeFrom="page">
            <wp14:pctWidth>0</wp14:pctWidth>
          </wp14:sizeRelH>
          <wp14:sizeRelV relativeFrom="page">
            <wp14:pctHeight>0</wp14:pctHeight>
          </wp14:sizeRelV>
        </wp:anchor>
      </w:drawing>
    </w:r>
    <w:r w:rsidR="00921444">
      <w:rPr>
        <w:lang w:val="nl-NL"/>
      </w:rPr>
      <w:t>(LOGO)</w:t>
    </w:r>
    <w:r>
      <w:rPr>
        <w:lang w:val="nl-NL"/>
      </w:rPr>
      <w:tab/>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651"/>
    <w:multiLevelType w:val="hybridMultilevel"/>
    <w:tmpl w:val="A7D0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0F41E6"/>
    <w:multiLevelType w:val="hybridMultilevel"/>
    <w:tmpl w:val="91782868"/>
    <w:lvl w:ilvl="0" w:tplc="E6D63D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962F06"/>
    <w:multiLevelType w:val="hybridMultilevel"/>
    <w:tmpl w:val="46EAD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146064"/>
    <w:multiLevelType w:val="hybridMultilevel"/>
    <w:tmpl w:val="07303CE4"/>
    <w:lvl w:ilvl="0" w:tplc="E6D63D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F51CC8"/>
    <w:multiLevelType w:val="hybridMultilevel"/>
    <w:tmpl w:val="CE8C7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44"/>
    <w:rsid w:val="00036EC4"/>
    <w:rsid w:val="000E2FF6"/>
    <w:rsid w:val="00127530"/>
    <w:rsid w:val="00134F6C"/>
    <w:rsid w:val="0018125C"/>
    <w:rsid w:val="00197B9B"/>
    <w:rsid w:val="002606DB"/>
    <w:rsid w:val="00290E12"/>
    <w:rsid w:val="002A5F79"/>
    <w:rsid w:val="00335379"/>
    <w:rsid w:val="00343565"/>
    <w:rsid w:val="00355F65"/>
    <w:rsid w:val="003D2092"/>
    <w:rsid w:val="00464208"/>
    <w:rsid w:val="004C09A4"/>
    <w:rsid w:val="00692ED9"/>
    <w:rsid w:val="006C31CF"/>
    <w:rsid w:val="0071105D"/>
    <w:rsid w:val="007403CC"/>
    <w:rsid w:val="007A27BC"/>
    <w:rsid w:val="007C2EEA"/>
    <w:rsid w:val="007F343B"/>
    <w:rsid w:val="008D52BA"/>
    <w:rsid w:val="00921444"/>
    <w:rsid w:val="00935901"/>
    <w:rsid w:val="009465E6"/>
    <w:rsid w:val="00995B43"/>
    <w:rsid w:val="00A37561"/>
    <w:rsid w:val="00A74D10"/>
    <w:rsid w:val="00AC4939"/>
    <w:rsid w:val="00B41A39"/>
    <w:rsid w:val="00D037AF"/>
    <w:rsid w:val="00D238C0"/>
    <w:rsid w:val="00D6584E"/>
    <w:rsid w:val="00E155FF"/>
    <w:rsid w:val="00E45690"/>
    <w:rsid w:val="00F62217"/>
    <w:rsid w:val="00FC1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79E0"/>
  <w15:chartTrackingRefBased/>
  <w15:docId w15:val="{BDBA269A-9F60-7542-BD52-F4CB7284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1444"/>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921444"/>
    <w:pPr>
      <w:tabs>
        <w:tab w:val="center" w:pos="4536"/>
        <w:tab w:val="right" w:pos="9072"/>
      </w:tabs>
    </w:pPr>
  </w:style>
  <w:style w:type="character" w:customStyle="1" w:styleId="KoptekstChar">
    <w:name w:val="Koptekst Char"/>
    <w:basedOn w:val="Standaardalinea-lettertype"/>
    <w:link w:val="Koptekst"/>
    <w:uiPriority w:val="99"/>
    <w:rsid w:val="00921444"/>
  </w:style>
  <w:style w:type="paragraph" w:styleId="Voettekst">
    <w:name w:val="footer"/>
    <w:basedOn w:val="Standaard"/>
    <w:link w:val="VoettekstChar"/>
    <w:uiPriority w:val="99"/>
    <w:unhideWhenUsed/>
    <w:rsid w:val="00921444"/>
    <w:pPr>
      <w:tabs>
        <w:tab w:val="center" w:pos="4536"/>
        <w:tab w:val="right" w:pos="9072"/>
      </w:tabs>
    </w:pPr>
  </w:style>
  <w:style w:type="character" w:customStyle="1" w:styleId="VoettekstChar">
    <w:name w:val="Voettekst Char"/>
    <w:basedOn w:val="Standaardalinea-lettertype"/>
    <w:link w:val="Voettekst"/>
    <w:uiPriority w:val="99"/>
    <w:rsid w:val="00921444"/>
  </w:style>
  <w:style w:type="character" w:styleId="Zwaar">
    <w:name w:val="Strong"/>
    <w:basedOn w:val="Standaardalinea-lettertype"/>
    <w:uiPriority w:val="22"/>
    <w:qFormat/>
    <w:rsid w:val="006C31CF"/>
    <w:rPr>
      <w:b/>
      <w:bCs/>
    </w:rPr>
  </w:style>
  <w:style w:type="character" w:styleId="Hyperlink">
    <w:name w:val="Hyperlink"/>
    <w:basedOn w:val="Standaardalinea-lettertype"/>
    <w:uiPriority w:val="99"/>
    <w:unhideWhenUsed/>
    <w:rsid w:val="00464208"/>
    <w:rPr>
      <w:color w:val="0563C1" w:themeColor="hyperlink"/>
      <w:u w:val="single"/>
    </w:rPr>
  </w:style>
  <w:style w:type="character" w:styleId="Onopgelostemelding">
    <w:name w:val="Unresolved Mention"/>
    <w:basedOn w:val="Standaardalinea-lettertype"/>
    <w:uiPriority w:val="99"/>
    <w:semiHidden/>
    <w:unhideWhenUsed/>
    <w:rsid w:val="0046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28635">
      <w:bodyDiv w:val="1"/>
      <w:marLeft w:val="0"/>
      <w:marRight w:val="0"/>
      <w:marTop w:val="0"/>
      <w:marBottom w:val="0"/>
      <w:divBdr>
        <w:top w:val="none" w:sz="0" w:space="0" w:color="auto"/>
        <w:left w:val="none" w:sz="0" w:space="0" w:color="auto"/>
        <w:bottom w:val="none" w:sz="0" w:space="0" w:color="auto"/>
        <w:right w:val="none" w:sz="0" w:space="0" w:color="auto"/>
      </w:divBdr>
    </w:div>
    <w:div w:id="2057773516">
      <w:bodyDiv w:val="1"/>
      <w:marLeft w:val="0"/>
      <w:marRight w:val="0"/>
      <w:marTop w:val="0"/>
      <w:marBottom w:val="0"/>
      <w:divBdr>
        <w:top w:val="none" w:sz="0" w:space="0" w:color="auto"/>
        <w:left w:val="none" w:sz="0" w:space="0" w:color="auto"/>
        <w:bottom w:val="none" w:sz="0" w:space="0" w:color="auto"/>
        <w:right w:val="none" w:sz="0" w:space="0" w:color="auto"/>
      </w:divBdr>
      <w:divsChild>
        <w:div w:id="17526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kompas.com" TargetMode="External"/><Relationship Id="rId3" Type="http://schemas.openxmlformats.org/officeDocument/2006/relationships/settings" Target="settings.xml"/><Relationship Id="rId7" Type="http://schemas.openxmlformats.org/officeDocument/2006/relationships/hyperlink" Target="http://www.sportkompa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Stichelen</dc:creator>
  <cp:keywords/>
  <dc:description/>
  <cp:lastModifiedBy>Debbie</cp:lastModifiedBy>
  <cp:revision>4</cp:revision>
  <dcterms:created xsi:type="dcterms:W3CDTF">2019-09-05T09:19:00Z</dcterms:created>
  <dcterms:modified xsi:type="dcterms:W3CDTF">2019-09-05T09:22:00Z</dcterms:modified>
</cp:coreProperties>
</file>