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CD953" w14:textId="56070ABE" w:rsidR="005533EF" w:rsidRPr="0042342F" w:rsidRDefault="00014CB4" w:rsidP="00014CB4">
      <w:pPr>
        <w:tabs>
          <w:tab w:val="left" w:pos="1440"/>
          <w:tab w:val="left" w:pos="5220"/>
        </w:tabs>
        <w:spacing w:after="0"/>
      </w:pPr>
      <w:r w:rsidRPr="00014CB4">
        <w:rPr>
          <w:sz w:val="18"/>
          <w:szCs w:val="18"/>
        </w:rPr>
        <w:tab/>
      </w:r>
      <w:r w:rsidRPr="00014CB4">
        <w:rPr>
          <w:sz w:val="20"/>
          <w:szCs w:val="20"/>
        </w:rPr>
        <w:tab/>
      </w:r>
      <w:r w:rsidRPr="00014CB4">
        <w:rPr>
          <w:sz w:val="20"/>
          <w:szCs w:val="20"/>
        </w:rPr>
        <w:br/>
      </w:r>
      <w:r w:rsidRPr="0042342F">
        <w:rPr>
          <w:b/>
        </w:rPr>
        <w:t>Datum</w:t>
      </w:r>
      <w:r w:rsidR="0042342F">
        <w:tab/>
      </w:r>
      <w:sdt>
        <w:sdtPr>
          <w:id w:val="1648170679"/>
          <w:placeholder>
            <w:docPart w:val="40985166871742528642B6A40C4F4637"/>
          </w:placeholder>
          <w:text/>
        </w:sdtPr>
        <w:sdtEndPr/>
        <w:sdtContent>
          <w:r w:rsidR="005C1010">
            <w:t>DD/MM/JJJJ</w:t>
          </w:r>
        </w:sdtContent>
      </w:sdt>
    </w:p>
    <w:p w14:paraId="2DBA225D" w14:textId="77777777" w:rsidR="000841D0" w:rsidRPr="0042342F" w:rsidRDefault="000841D0" w:rsidP="00014CB4">
      <w:pPr>
        <w:tabs>
          <w:tab w:val="left" w:pos="1440"/>
          <w:tab w:val="left" w:pos="5220"/>
        </w:tabs>
        <w:spacing w:after="0"/>
        <w:rPr>
          <w:b/>
        </w:rPr>
      </w:pPr>
    </w:p>
    <w:p w14:paraId="1508A7B0" w14:textId="1AD1B766" w:rsidR="0042342F" w:rsidRDefault="005533EF" w:rsidP="0042342F">
      <w:pPr>
        <w:tabs>
          <w:tab w:val="left" w:pos="1440"/>
          <w:tab w:val="left" w:pos="5220"/>
        </w:tabs>
        <w:spacing w:after="0"/>
        <w:rPr>
          <w:b/>
          <w:sz w:val="20"/>
          <w:szCs w:val="20"/>
        </w:rPr>
      </w:pPr>
      <w:r w:rsidRPr="0042342F">
        <w:rPr>
          <w:b/>
        </w:rPr>
        <w:t>Betre</w:t>
      </w:r>
      <w:r w:rsidR="0042342F" w:rsidRPr="0042342F">
        <w:rPr>
          <w:b/>
        </w:rPr>
        <w:t>ft</w:t>
      </w:r>
      <w:r w:rsidR="0042342F">
        <w:rPr>
          <w:b/>
          <w:sz w:val="20"/>
          <w:szCs w:val="20"/>
        </w:rPr>
        <w:tab/>
      </w:r>
      <w:r w:rsidR="0042342F" w:rsidRPr="0042342F">
        <w:rPr>
          <w:b/>
        </w:rPr>
        <w:t>SportKompas op school</w:t>
      </w:r>
    </w:p>
    <w:p w14:paraId="05D30B1B" w14:textId="77777777" w:rsidR="0042342F" w:rsidRDefault="0042342F" w:rsidP="0042342F">
      <w:pPr>
        <w:tabs>
          <w:tab w:val="left" w:pos="1440"/>
          <w:tab w:val="left" w:pos="5220"/>
        </w:tabs>
        <w:spacing w:after="0"/>
        <w:rPr>
          <w:sz w:val="20"/>
          <w:szCs w:val="20"/>
        </w:rPr>
      </w:pPr>
    </w:p>
    <w:p w14:paraId="1DBB0563" w14:textId="45DB36D3" w:rsidR="000730F7" w:rsidRPr="0042342F" w:rsidRDefault="005533EF" w:rsidP="0042342F">
      <w:pPr>
        <w:tabs>
          <w:tab w:val="left" w:pos="1440"/>
          <w:tab w:val="left" w:pos="5220"/>
        </w:tabs>
        <w:spacing w:after="0"/>
        <w:rPr>
          <w:sz w:val="18"/>
          <w:szCs w:val="18"/>
        </w:rPr>
      </w:pPr>
      <w:r w:rsidRPr="001370BE">
        <w:rPr>
          <w:sz w:val="20"/>
          <w:szCs w:val="20"/>
        </w:rPr>
        <w:tab/>
      </w:r>
      <w:r w:rsidR="00014CB4" w:rsidRPr="001370BE">
        <w:rPr>
          <w:sz w:val="18"/>
          <w:szCs w:val="18"/>
        </w:rPr>
        <w:tab/>
      </w:r>
      <w:r w:rsidR="00014CB4" w:rsidRPr="001370BE">
        <w:rPr>
          <w:sz w:val="20"/>
          <w:szCs w:val="20"/>
        </w:rPr>
        <w:tab/>
      </w:r>
    </w:p>
    <w:sdt>
      <w:sdtPr>
        <w:id w:val="-830984898"/>
        <w:placeholder>
          <w:docPart w:val="D80277EAC87A41069CBAD911BECA38F8"/>
        </w:placeholder>
      </w:sdtPr>
      <w:sdtEndPr/>
      <w:sdtContent>
        <w:p w14:paraId="2ACA5FB0" w14:textId="4E4EF107" w:rsidR="001D6DCB" w:rsidRDefault="001D6DCB" w:rsidP="001D6DCB">
          <w:r>
            <w:t>Beste ouder(s),</w:t>
          </w:r>
        </w:p>
        <w:p w14:paraId="30C5A9AC" w14:textId="4E14FFF4" w:rsidR="001D6DCB" w:rsidRDefault="00205778" w:rsidP="001D6DCB">
          <w:r>
            <w:t xml:space="preserve">Op (DATUM) </w:t>
          </w:r>
          <w:r w:rsidR="001D6DCB">
            <w:t>z</w:t>
          </w:r>
          <w:r>
            <w:t>al uw zoon of dochter</w:t>
          </w:r>
          <w:r w:rsidR="001D6DCB">
            <w:t xml:space="preserve"> van het </w:t>
          </w:r>
          <w:r w:rsidR="0042342F">
            <w:t>(</w:t>
          </w:r>
          <w:r w:rsidR="001D6DCB">
            <w:t>3</w:t>
          </w:r>
          <w:r w:rsidR="001D6DCB">
            <w:rPr>
              <w:vertAlign w:val="superscript"/>
            </w:rPr>
            <w:t>de</w:t>
          </w:r>
          <w:r w:rsidR="001D6DCB">
            <w:t xml:space="preserve"> </w:t>
          </w:r>
          <w:r w:rsidR="00170877">
            <w:t>/ 4</w:t>
          </w:r>
          <w:r w:rsidR="00170877">
            <w:rPr>
              <w:vertAlign w:val="superscript"/>
            </w:rPr>
            <w:t>de</w:t>
          </w:r>
          <w:r w:rsidR="0042342F">
            <w:t xml:space="preserve">) </w:t>
          </w:r>
          <w:r w:rsidR="005C1010">
            <w:t>leerj</w:t>
          </w:r>
          <w:r w:rsidR="001D6DCB">
            <w:t xml:space="preserve">aar van </w:t>
          </w:r>
          <w:r>
            <w:t xml:space="preserve">(NAAM SCHOOL) </w:t>
          </w:r>
          <w:r w:rsidR="001D6DCB">
            <w:t xml:space="preserve">tijdens de schooluren </w:t>
          </w:r>
          <w:r>
            <w:t xml:space="preserve">deelnemen aan </w:t>
          </w:r>
          <w:r w:rsidR="001D6DCB">
            <w:t>Sport</w:t>
          </w:r>
          <w:r>
            <w:t>K</w:t>
          </w:r>
          <w:r w:rsidR="001D6DCB">
            <w:t>ompas.</w:t>
          </w:r>
          <w:r>
            <w:t xml:space="preserve"> </w:t>
          </w:r>
          <w:r w:rsidR="00170877">
            <w:t xml:space="preserve">De deelname aan SportKompas is een initiatief van de gemeente (NAAM GEMEENTE), waaraan wij als school graag onze medewerking verlenen. We zijn er van overtuigd dat het voor u en uw kind </w:t>
          </w:r>
          <w:r w:rsidR="007275A0">
            <w:t>interessante</w:t>
          </w:r>
          <w:r w:rsidR="00170877">
            <w:t xml:space="preserve"> informatie kan opleveren over welke sport best bij hem of haar past</w:t>
          </w:r>
          <w:r w:rsidR="005603F7">
            <w:t>.</w:t>
          </w:r>
          <w:r w:rsidR="00170877">
            <w:t xml:space="preserve"> </w:t>
          </w:r>
          <w:r w:rsidR="005603F7">
            <w:t>Het is bovendien erg</w:t>
          </w:r>
          <w:r w:rsidR="00170877">
            <w:t xml:space="preserve"> leuk </w:t>
          </w:r>
          <w:r w:rsidR="0042342F">
            <w:t xml:space="preserve">en leerrijk </w:t>
          </w:r>
          <w:r w:rsidR="00170877">
            <w:t>voor de kinderen om er aan mee te doen.</w:t>
          </w:r>
        </w:p>
        <w:p w14:paraId="6817B5A4" w14:textId="77777777" w:rsidR="00205778" w:rsidRDefault="001D6DCB" w:rsidP="00205778">
          <w:pPr>
            <w:rPr>
              <w:b/>
            </w:rPr>
          </w:pPr>
          <w:r w:rsidRPr="00230EAF">
            <w:rPr>
              <w:b/>
            </w:rPr>
            <w:t>Wat is Sportkompas ?</w:t>
          </w:r>
        </w:p>
        <w:p w14:paraId="63795C9F" w14:textId="6768EFF7" w:rsidR="00170877" w:rsidRPr="0013510F" w:rsidRDefault="00205778" w:rsidP="00205778">
          <w:r w:rsidRPr="00205778">
            <w:t>SportKompas helpt kinderen van 8 tot 10 jaar</w:t>
          </w:r>
          <w:r w:rsidRPr="00205778">
            <w:rPr>
              <w:b/>
              <w:bCs/>
            </w:rPr>
            <w:t xml:space="preserve"> </w:t>
          </w:r>
          <w:r w:rsidRPr="00205778">
            <w:t xml:space="preserve">bij het kiezen van de juiste sport. Het is een </w:t>
          </w:r>
          <w:r w:rsidR="00796616">
            <w:t xml:space="preserve">wetenschappelijk onderbouwde </w:t>
          </w:r>
          <w:r w:rsidR="005603F7">
            <w:t>test</w:t>
          </w:r>
          <w:r w:rsidRPr="00205778">
            <w:t xml:space="preserve"> </w:t>
          </w:r>
          <w:r w:rsidR="005603F7">
            <w:t>die</w:t>
          </w:r>
          <w:r w:rsidR="00170877">
            <w:t xml:space="preserve"> uit </w:t>
          </w:r>
          <w:r w:rsidR="005C1010">
            <w:t>3</w:t>
          </w:r>
          <w:r w:rsidR="00170877">
            <w:t xml:space="preserve"> onderdelen bestaat:</w:t>
          </w:r>
          <w:r w:rsidRPr="00205778">
            <w:t xml:space="preserve"> </w:t>
          </w:r>
          <w:r w:rsidR="00170877" w:rsidRPr="00E23EC3">
            <w:t>I LIKE</w:t>
          </w:r>
          <w:r w:rsidR="005C1010">
            <w:t>, I AM en I DO</w:t>
          </w:r>
          <w:r w:rsidR="00170877" w:rsidRPr="00E23EC3">
            <w:t xml:space="preserve">. </w:t>
          </w:r>
        </w:p>
        <w:p w14:paraId="607FE329" w14:textId="2FBA7E85" w:rsidR="000B5836" w:rsidRPr="000B5836" w:rsidRDefault="000B5836" w:rsidP="000B5836">
          <w:pPr>
            <w:pStyle w:val="Lijstalinea"/>
            <w:numPr>
              <w:ilvl w:val="0"/>
              <w:numId w:val="11"/>
            </w:numPr>
            <w:rPr>
              <w:b/>
              <w:bCs/>
            </w:rPr>
          </w:pPr>
          <w:r w:rsidRPr="000B5836">
            <w:rPr>
              <w:b/>
              <w:bCs/>
            </w:rPr>
            <w:t>I LIKE</w:t>
          </w:r>
        </w:p>
        <w:p w14:paraId="0E04A17E" w14:textId="5097C869" w:rsidR="000B5836" w:rsidRPr="003A2521" w:rsidRDefault="000B5836" w:rsidP="00205778">
          <w:pPr>
            <w:rPr>
              <w:b/>
            </w:rPr>
          </w:pPr>
          <w:r>
            <w:t xml:space="preserve">Eerst </w:t>
          </w:r>
          <w:r w:rsidR="003A2521">
            <w:t xml:space="preserve">vult je zoon of dochter de digitale </w:t>
          </w:r>
          <w:r w:rsidR="005550A5">
            <w:t>webapplicatie</w:t>
          </w:r>
          <w:r w:rsidR="003A2521">
            <w:t xml:space="preserve"> I LIKE</w:t>
          </w:r>
          <w:r w:rsidR="005550A5">
            <w:t xml:space="preserve"> in</w:t>
          </w:r>
          <w:r w:rsidR="003A2521">
            <w:t xml:space="preserve">. Deze peilt naar welke bewegingen </w:t>
          </w:r>
          <w:r w:rsidR="005550A5">
            <w:t>je</w:t>
          </w:r>
          <w:r w:rsidR="003A2521">
            <w:t xml:space="preserve"> kind leuk vindt. Elk kind krijgt op </w:t>
          </w:r>
          <w:r w:rsidR="003A2521">
            <w:t xml:space="preserve">basis van deze informatie vervolgens een eigen rapport mee naar huis. Daarin staan de sporten die </w:t>
          </w:r>
          <w:r w:rsidR="003A2521">
            <w:t xml:space="preserve">hij/zij </w:t>
          </w:r>
          <w:r w:rsidR="003A2521" w:rsidRPr="003A2521">
            <w:rPr>
              <w:b/>
              <w:bCs/>
            </w:rPr>
            <w:t>leuk</w:t>
          </w:r>
          <w:r w:rsidR="003A2521">
            <w:t xml:space="preserve"> zal vinden.</w:t>
          </w:r>
          <w:r w:rsidR="00801A11">
            <w:t xml:space="preserve"> Wil je het als ouder ook eens proberen? Dit kan online met de gratis publieke I LIKE: </w:t>
          </w:r>
          <w:hyperlink r:id="rId8" w:history="1">
            <w:r w:rsidR="00801A11" w:rsidRPr="005B1745">
              <w:rPr>
                <w:rStyle w:val="Hyperlink"/>
              </w:rPr>
              <w:t>https://ilike.sportkompas.be/</w:t>
            </w:r>
          </w:hyperlink>
          <w:r w:rsidR="00801A11">
            <w:t xml:space="preserve">.  </w:t>
          </w:r>
        </w:p>
        <w:p w14:paraId="345A6E53" w14:textId="5DBAFE56" w:rsidR="000B5836" w:rsidRPr="000B5836" w:rsidRDefault="000B5836" w:rsidP="000B5836">
          <w:pPr>
            <w:pStyle w:val="Lijstalinea"/>
            <w:numPr>
              <w:ilvl w:val="0"/>
              <w:numId w:val="11"/>
            </w:numPr>
            <w:rPr>
              <w:b/>
              <w:bCs/>
            </w:rPr>
          </w:pPr>
          <w:r w:rsidRPr="000B5836">
            <w:rPr>
              <w:b/>
              <w:bCs/>
            </w:rPr>
            <w:t>I AM</w:t>
          </w:r>
        </w:p>
        <w:p w14:paraId="7EF9C47E" w14:textId="4C9C43D9" w:rsidR="00801A11" w:rsidRPr="00801A11" w:rsidRDefault="003A2521" w:rsidP="00205778">
          <w:pPr>
            <w:rPr>
              <w:rFonts w:ascii="Times New Roman" w:eastAsia="Times New Roman" w:hAnsi="Times New Roman"/>
              <w:sz w:val="24"/>
              <w:szCs w:val="24"/>
              <w:lang w:eastAsia="nl-NL"/>
            </w:rPr>
          </w:pPr>
          <w:r>
            <w:t>Het tweede onderdeel is de</w:t>
          </w:r>
          <w:r w:rsidR="00801A11">
            <w:t xml:space="preserve"> digitale</w:t>
          </w:r>
          <w:r>
            <w:t xml:space="preserve"> I AM vragenlijst.</w:t>
          </w:r>
          <w:r w:rsidR="00801A11">
            <w:t xml:space="preserve"> Hier krijgt de sportleerkracht een beter zicht op de </w:t>
          </w:r>
          <w:r w:rsidR="00801A11" w:rsidRPr="005550A5">
            <w:rPr>
              <w:b/>
              <w:bCs/>
            </w:rPr>
            <w:t>motivatie</w:t>
          </w:r>
          <w:r w:rsidR="00801A11">
            <w:t xml:space="preserve"> van je kind om te sporten. Ook dient het om beter zicht te krijgen op de persoonlijke context omtrent sport/beweging: doet het kind al aan sport? Zo ja, welke? Vindt hij/zij de sport leuk? Wat zijn mogelijke hindernissen om een sport te doen? </w:t>
          </w:r>
        </w:p>
        <w:p w14:paraId="7160F0A8" w14:textId="77217222" w:rsidR="000B5836" w:rsidRPr="00801A11" w:rsidRDefault="000B5836" w:rsidP="00205778">
          <w:pPr>
            <w:pStyle w:val="Lijstalinea"/>
            <w:numPr>
              <w:ilvl w:val="0"/>
              <w:numId w:val="11"/>
            </w:numPr>
            <w:rPr>
              <w:b/>
              <w:bCs/>
            </w:rPr>
          </w:pPr>
          <w:r w:rsidRPr="000B5836">
            <w:rPr>
              <w:b/>
              <w:bCs/>
            </w:rPr>
            <w:t>I DO</w:t>
          </w:r>
        </w:p>
        <w:p w14:paraId="4FBBF987" w14:textId="16D21245" w:rsidR="00205778" w:rsidRDefault="005550A5" w:rsidP="00205778">
          <w:r>
            <w:t>De</w:t>
          </w:r>
          <w:r w:rsidR="00205778" w:rsidRPr="00205778">
            <w:t xml:space="preserve"> I DO </w:t>
          </w:r>
          <w:r>
            <w:t xml:space="preserve">bestaat uit 14 beweegoefeningen die peilen </w:t>
          </w:r>
          <w:r w:rsidR="00170877">
            <w:t xml:space="preserve">naar </w:t>
          </w:r>
          <w:r w:rsidR="00205778" w:rsidRPr="00205778">
            <w:t>de motorische basisvaardigheden</w:t>
          </w:r>
          <w:r>
            <w:t xml:space="preserve"> van je kind</w:t>
          </w:r>
          <w:r w:rsidR="005603F7">
            <w:t>.</w:t>
          </w:r>
          <w:r w:rsidR="00205778" w:rsidRPr="00205778">
            <w:t xml:space="preserve"> </w:t>
          </w:r>
          <w:r w:rsidR="005603F7" w:rsidRPr="005603F7">
            <w:rPr>
              <w:rFonts w:cs="Arial"/>
              <w:color w:val="000000"/>
              <w:lang w:val="nl-NL" w:eastAsia="nl-BE"/>
            </w:rPr>
            <w:t xml:space="preserve">Het resultaat toont tot welk soort fysieke prestaties </w:t>
          </w:r>
          <w:r>
            <w:rPr>
              <w:rFonts w:cs="Arial"/>
              <w:color w:val="000000"/>
              <w:lang w:val="nl-NL" w:eastAsia="nl-BE"/>
            </w:rPr>
            <w:t>je</w:t>
          </w:r>
          <w:r w:rsidR="005603F7" w:rsidRPr="005603F7">
            <w:rPr>
              <w:rFonts w:cs="Arial"/>
              <w:color w:val="000000"/>
              <w:lang w:val="nl-NL" w:eastAsia="nl-BE"/>
            </w:rPr>
            <w:t xml:space="preserve"> kind in staat is</w:t>
          </w:r>
          <w:r w:rsidR="00205778" w:rsidRPr="00205778">
            <w:t>.</w:t>
          </w:r>
          <w:r>
            <w:t xml:space="preserve"> Deze beweegoefeningen worden als een leuk sportuurtje afgenomen tijdens de schooluren. Ook hier ontvangt elk kind een rapportje met alle sportplaneten die hij/ zij het beste zal </w:t>
          </w:r>
          <w:r w:rsidRPr="005550A5">
            <w:rPr>
              <w:b/>
              <w:bCs/>
            </w:rPr>
            <w:t>kunnen</w:t>
          </w:r>
          <w:r>
            <w:t xml:space="preserve">. </w:t>
          </w:r>
        </w:p>
        <w:p w14:paraId="3B8A84CD" w14:textId="3EB0E0A7" w:rsidR="008F0D62" w:rsidRPr="00205778" w:rsidRDefault="008F0D62" w:rsidP="00205778">
          <w:pPr>
            <w:rPr>
              <w:b/>
            </w:rPr>
          </w:pPr>
          <w:r>
            <w:t xml:space="preserve">Wanneer een sport zowel op het I LIKE als op het I DO rapport voorkomt, is dit een groot succes! Je kind zal het vermoedelijk goed kunnen en leuk vinden! Indien dit niet het geval is, geven we steeds voorrang aan de sporten op het I LIKE rapport. Veel plezier hebben in sporten/bewegen zorgt ervoor dat je kind het langer, hopelijk levenslang, volhoudt. </w:t>
          </w:r>
        </w:p>
        <w:p w14:paraId="68867FC7" w14:textId="09DFCCB4" w:rsidR="001D6DCB" w:rsidRDefault="005550A5" w:rsidP="001D6DCB">
          <w:pPr>
            <w:rPr>
              <w:b/>
            </w:rPr>
          </w:pPr>
          <w:r>
            <w:rPr>
              <w:b/>
            </w:rPr>
            <w:t>Wat is het doel van SportKompas</w:t>
          </w:r>
          <w:r w:rsidR="001D6DCB" w:rsidRPr="00230EAF">
            <w:rPr>
              <w:b/>
            </w:rPr>
            <w:t>?</w:t>
          </w:r>
        </w:p>
        <w:p w14:paraId="565AF224" w14:textId="4EB6A3FA" w:rsidR="00205778" w:rsidRDefault="00796616" w:rsidP="001D6DCB">
          <w:r>
            <w:t xml:space="preserve">Kinderen </w:t>
          </w:r>
          <w:r w:rsidR="00205778" w:rsidRPr="00205778">
            <w:t xml:space="preserve">beoefenen </w:t>
          </w:r>
          <w:r>
            <w:t xml:space="preserve">vaak </w:t>
          </w:r>
          <w:r w:rsidR="00205778" w:rsidRPr="00205778">
            <w:t xml:space="preserve">een sport </w:t>
          </w:r>
          <w:r w:rsidR="0013510F" w:rsidRPr="00205778">
            <w:t xml:space="preserve">omdat vriendjes dezelfde sport doen </w:t>
          </w:r>
          <w:r w:rsidR="0013510F">
            <w:t xml:space="preserve">of </w:t>
          </w:r>
          <w:r w:rsidR="005603F7">
            <w:t>omdat hun ouders die vroeger ook deden</w:t>
          </w:r>
          <w:r w:rsidR="00205778" w:rsidRPr="00205778">
            <w:t xml:space="preserve">. </w:t>
          </w:r>
          <w:r>
            <w:t>Echter, vaak</w:t>
          </w:r>
          <w:r w:rsidR="00205778" w:rsidRPr="00205778">
            <w:t xml:space="preserve"> wil het maar niet lukken of vinden ze het gewoon niet leuk</w:t>
          </w:r>
          <w:r w:rsidR="005603F7">
            <w:t>. Daardoor</w:t>
          </w:r>
          <w:r w:rsidR="00205778" w:rsidRPr="00205778">
            <w:t xml:space="preserve"> </w:t>
          </w:r>
          <w:r w:rsidR="005603F7">
            <w:t xml:space="preserve">stoppen ze met sporten of </w:t>
          </w:r>
          <w:r w:rsidR="00205778" w:rsidRPr="00205778">
            <w:t xml:space="preserve">blijven </w:t>
          </w:r>
          <w:r w:rsidR="005603F7">
            <w:t xml:space="preserve">ze </w:t>
          </w:r>
          <w:r w:rsidR="00205778" w:rsidRPr="00205778">
            <w:t>zoeken naar een andere spor</w:t>
          </w:r>
          <w:r w:rsidR="005603F7">
            <w:t>t</w:t>
          </w:r>
          <w:r w:rsidR="00205778" w:rsidRPr="00205778">
            <w:t xml:space="preserve">. </w:t>
          </w:r>
          <w:r w:rsidR="0013510F">
            <w:t xml:space="preserve">In </w:t>
          </w:r>
          <w:r w:rsidR="0013510F">
            <w:lastRenderedPageBreak/>
            <w:t xml:space="preserve">een wereld waar kinderen een steeds groter deel van de dag zittend doorbrengen zijn alle initiatieven die hen kunnen aanzetten tot meer bewegen meer dan welkom. </w:t>
          </w:r>
          <w:r w:rsidR="005603F7" w:rsidRPr="005603F7">
            <w:rPr>
              <w:rFonts w:cs="Arial"/>
              <w:color w:val="000000"/>
              <w:lang w:val="nl-NL" w:eastAsia="nl-BE"/>
            </w:rPr>
            <w:t xml:space="preserve">SportKompas helpt kinderen een sport kiezen vanuit eigen </w:t>
          </w:r>
          <w:r w:rsidR="005550A5">
            <w:rPr>
              <w:rFonts w:cs="Arial"/>
              <w:color w:val="000000"/>
              <w:lang w:val="nl-NL" w:eastAsia="nl-BE"/>
            </w:rPr>
            <w:t xml:space="preserve">voorkeur, eigen </w:t>
          </w:r>
          <w:r w:rsidR="005603F7" w:rsidRPr="005603F7">
            <w:rPr>
              <w:rFonts w:cs="Arial"/>
              <w:color w:val="000000"/>
              <w:lang w:val="nl-NL" w:eastAsia="nl-BE"/>
            </w:rPr>
            <w:t>kunnen en motivatie. Zo beleven kinderen meer plezier en halen ze voldoening uit hun vooruitgang</w:t>
          </w:r>
          <w:r w:rsidR="005550A5">
            <w:rPr>
              <w:rFonts w:cs="Arial"/>
              <w:color w:val="000000"/>
              <w:lang w:val="nl-NL" w:eastAsia="nl-BE"/>
            </w:rPr>
            <w:t xml:space="preserve"> in de sport</w:t>
          </w:r>
          <w:r w:rsidR="005603F7" w:rsidRPr="005603F7">
            <w:rPr>
              <w:rFonts w:cs="Arial"/>
              <w:color w:val="000000"/>
              <w:lang w:val="nl-NL" w:eastAsia="nl-BE"/>
            </w:rPr>
            <w:t>.</w:t>
          </w:r>
        </w:p>
        <w:p w14:paraId="77259FE1" w14:textId="593C81AC" w:rsidR="00E23EC3" w:rsidRDefault="005550A5" w:rsidP="001D6DCB">
          <w:r>
            <w:t xml:space="preserve">Op onze website </w:t>
          </w:r>
          <w:hyperlink r:id="rId9" w:history="1">
            <w:r w:rsidRPr="005B1745">
              <w:rPr>
                <w:rStyle w:val="Hyperlink"/>
              </w:rPr>
              <w:t>www.spo</w:t>
            </w:r>
            <w:r w:rsidRPr="005B1745">
              <w:rPr>
                <w:rStyle w:val="Hyperlink"/>
              </w:rPr>
              <w:t>r</w:t>
            </w:r>
            <w:r w:rsidRPr="005B1745">
              <w:rPr>
                <w:rStyle w:val="Hyperlink"/>
              </w:rPr>
              <w:t>tkompas.be</w:t>
            </w:r>
          </w:hyperlink>
          <w:r>
            <w:t xml:space="preserve"> kan je al info uitgebreid vinden. </w:t>
          </w:r>
        </w:p>
        <w:p w14:paraId="235B41C8" w14:textId="443D0357" w:rsidR="001D6DCB" w:rsidRDefault="009E6049" w:rsidP="001D6DCB">
          <w:r>
            <w:t>Wilt u graag meer informatie over dit initiatief, dan</w:t>
          </w:r>
          <w:r w:rsidR="001D6DCB">
            <w:t xml:space="preserve"> kan u </w:t>
          </w:r>
          <w:r>
            <w:t xml:space="preserve">altijd </w:t>
          </w:r>
          <w:r w:rsidR="001D6DCB">
            <w:t xml:space="preserve">terecht bij </w:t>
          </w:r>
          <w:r>
            <w:t>(NAAM LEERKRACHT) de leerkracht LO van uw zoon of dochter of bij (NAAM SPOC), de SportKompas coördinator (MAIL / TEL SPOC)</w:t>
          </w:r>
          <w:r w:rsidR="005550A5">
            <w:t>.</w:t>
          </w:r>
        </w:p>
        <w:p w14:paraId="73B60A70" w14:textId="77777777" w:rsidR="005550A5" w:rsidRDefault="005550A5" w:rsidP="001D6DCB"/>
        <w:p w14:paraId="78854C18" w14:textId="2F1B4544" w:rsidR="0052359C" w:rsidRDefault="001D6DCB" w:rsidP="001D6DCB">
          <w:r>
            <w:t xml:space="preserve">Met </w:t>
          </w:r>
          <w:r w:rsidR="009E6049">
            <w:t>sportiev</w:t>
          </w:r>
          <w:r>
            <w:t>e groeten,</w:t>
          </w:r>
        </w:p>
        <w:p w14:paraId="69ED345D" w14:textId="2D62BBEF" w:rsidR="009E6049" w:rsidRDefault="009E6049" w:rsidP="001D6DCB">
          <w:r>
            <w:t>(NAAM VIA WIE BRIEF SCHOOL WORDT VERSTUURD)</w:t>
          </w:r>
        </w:p>
        <w:p w14:paraId="7332C730" w14:textId="7524AF06" w:rsidR="006C7359" w:rsidRPr="00711E76" w:rsidRDefault="006D3B89" w:rsidP="001D6DCB"/>
      </w:sdtContent>
    </w:sdt>
    <w:sectPr w:rsidR="006C7359" w:rsidRPr="00711E76" w:rsidSect="00796616">
      <w:headerReference w:type="default" r:id="rId10"/>
      <w:footerReference w:type="default" r:id="rId11"/>
      <w:headerReference w:type="first" r:id="rId12"/>
      <w:pgSz w:w="11906" w:h="16838"/>
      <w:pgMar w:top="1379" w:right="1418" w:bottom="1559" w:left="1361" w:header="680"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149D" w14:textId="77777777" w:rsidR="006D3B89" w:rsidRDefault="006D3B89" w:rsidP="001A4A5B">
      <w:pPr>
        <w:spacing w:after="0" w:line="240" w:lineRule="auto"/>
      </w:pPr>
      <w:r>
        <w:separator/>
      </w:r>
    </w:p>
  </w:endnote>
  <w:endnote w:type="continuationSeparator" w:id="0">
    <w:p w14:paraId="0629938F" w14:textId="77777777" w:rsidR="006D3B89" w:rsidRDefault="006D3B89" w:rsidP="001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6A29" w14:textId="77777777" w:rsidR="00A03858" w:rsidRPr="00536E5B" w:rsidRDefault="00A03858" w:rsidP="00F06A5C">
    <w:pPr>
      <w:pStyle w:val="Voettekst"/>
      <w:tabs>
        <w:tab w:val="clear" w:pos="4536"/>
        <w:tab w:val="right" w:pos="9127"/>
      </w:tabs>
      <w:rPr>
        <w:color w:val="603B45"/>
        <w:sz w:val="16"/>
        <w:szCs w:val="16"/>
      </w:rPr>
    </w:pPr>
    <w:r>
      <w:rPr>
        <w:bCs/>
        <w:color w:val="603B45"/>
        <w:sz w:val="16"/>
        <w:szCs w:val="16"/>
      </w:rPr>
      <w:tab/>
    </w:r>
    <w:r>
      <w:rPr>
        <w:bCs/>
        <w:color w:val="603B45"/>
        <w:sz w:val="16"/>
        <w:szCs w:val="16"/>
      </w:rPr>
      <w:tab/>
    </w:r>
    <w:r w:rsidR="00B22A52" w:rsidRPr="00536E5B">
      <w:rPr>
        <w:bCs/>
        <w:color w:val="603B45"/>
        <w:sz w:val="16"/>
        <w:szCs w:val="16"/>
      </w:rPr>
      <w:fldChar w:fldCharType="begin"/>
    </w:r>
    <w:r w:rsidRPr="00536E5B">
      <w:rPr>
        <w:bCs/>
        <w:color w:val="603B45"/>
        <w:sz w:val="16"/>
        <w:szCs w:val="16"/>
      </w:rPr>
      <w:instrText xml:space="preserve"> PAGE </w:instrText>
    </w:r>
    <w:r w:rsidR="00B22A52" w:rsidRPr="00536E5B">
      <w:rPr>
        <w:bCs/>
        <w:color w:val="603B45"/>
        <w:sz w:val="16"/>
        <w:szCs w:val="16"/>
      </w:rPr>
      <w:fldChar w:fldCharType="separate"/>
    </w:r>
    <w:r w:rsidR="00575EAB">
      <w:rPr>
        <w:bCs/>
        <w:noProof/>
        <w:color w:val="603B45"/>
        <w:sz w:val="16"/>
        <w:szCs w:val="16"/>
      </w:rPr>
      <w:t>2</w:t>
    </w:r>
    <w:r w:rsidR="00B22A52" w:rsidRPr="00536E5B">
      <w:rPr>
        <w:bCs/>
        <w:color w:val="603B45"/>
        <w:sz w:val="16"/>
        <w:szCs w:val="16"/>
      </w:rPr>
      <w:fldChar w:fldCharType="end"/>
    </w:r>
    <w:r w:rsidRPr="00536E5B">
      <w:rPr>
        <w:color w:val="603B45"/>
        <w:sz w:val="16"/>
        <w:szCs w:val="16"/>
      </w:rPr>
      <w:t xml:space="preserve"> / </w:t>
    </w:r>
    <w:r w:rsidR="00B22A52" w:rsidRPr="00536E5B">
      <w:rPr>
        <w:bCs/>
        <w:color w:val="603B45"/>
        <w:sz w:val="16"/>
        <w:szCs w:val="16"/>
      </w:rPr>
      <w:fldChar w:fldCharType="begin"/>
    </w:r>
    <w:r w:rsidRPr="00536E5B">
      <w:rPr>
        <w:bCs/>
        <w:color w:val="603B45"/>
        <w:sz w:val="16"/>
        <w:szCs w:val="16"/>
      </w:rPr>
      <w:instrText xml:space="preserve"> NUMPAGES  </w:instrText>
    </w:r>
    <w:r w:rsidR="00B22A52" w:rsidRPr="00536E5B">
      <w:rPr>
        <w:bCs/>
        <w:color w:val="603B45"/>
        <w:sz w:val="16"/>
        <w:szCs w:val="16"/>
      </w:rPr>
      <w:fldChar w:fldCharType="separate"/>
    </w:r>
    <w:r w:rsidR="00575EAB">
      <w:rPr>
        <w:bCs/>
        <w:noProof/>
        <w:color w:val="603B45"/>
        <w:sz w:val="16"/>
        <w:szCs w:val="16"/>
      </w:rPr>
      <w:t>1</w:t>
    </w:r>
    <w:r w:rsidR="00B22A52" w:rsidRPr="00536E5B">
      <w:rPr>
        <w:bCs/>
        <w:color w:val="603B45"/>
        <w:sz w:val="16"/>
        <w:szCs w:val="16"/>
      </w:rPr>
      <w:fldChar w:fldCharType="end"/>
    </w:r>
  </w:p>
  <w:p w14:paraId="6D0F7052" w14:textId="77777777" w:rsidR="00A03858" w:rsidRDefault="00A038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2A86" w14:textId="77777777" w:rsidR="006D3B89" w:rsidRDefault="006D3B89" w:rsidP="001A4A5B">
      <w:pPr>
        <w:spacing w:after="0" w:line="240" w:lineRule="auto"/>
      </w:pPr>
      <w:r>
        <w:separator/>
      </w:r>
    </w:p>
  </w:footnote>
  <w:footnote w:type="continuationSeparator" w:id="0">
    <w:p w14:paraId="7A770574" w14:textId="77777777" w:rsidR="006D3B89" w:rsidRDefault="006D3B89" w:rsidP="001A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85F1" w14:textId="77777777" w:rsidR="00A03858" w:rsidRPr="007B38D5" w:rsidRDefault="00A03858" w:rsidP="006C7359">
    <w:pPr>
      <w:pStyle w:val="Koptekst"/>
      <w:tabs>
        <w:tab w:val="clear" w:pos="4536"/>
      </w:tabs>
      <w:spacing w:before="160"/>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8CAE" w14:textId="29BFA9D8" w:rsidR="0052359C" w:rsidRPr="0052359C" w:rsidRDefault="0052359C">
    <w:pPr>
      <w:pStyle w:val="Koptekst"/>
      <w:rPr>
        <w:lang w:val="nl-NL"/>
      </w:rPr>
    </w:pPr>
    <w:r>
      <w:rPr>
        <w:lang w:val="nl-NL"/>
      </w:rPr>
      <w:t>(LOGO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148D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844F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8609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006A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4EC1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E873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ACC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ECC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9684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CA02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47E42"/>
    <w:multiLevelType w:val="hybridMultilevel"/>
    <w:tmpl w:val="DBFCE0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LockTheme/>
  <w:styleLockQFSet/>
  <w:defaultTabStop w:val="708"/>
  <w:hyphenationZone w:val="425"/>
  <w:drawingGridHorizontalSpacing w:val="181"/>
  <w:drawingGridVerticalSpacing w:val="181"/>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B9"/>
    <w:rsid w:val="00014CB4"/>
    <w:rsid w:val="000163AC"/>
    <w:rsid w:val="000334BA"/>
    <w:rsid w:val="00041537"/>
    <w:rsid w:val="00041C50"/>
    <w:rsid w:val="000516DB"/>
    <w:rsid w:val="00053256"/>
    <w:rsid w:val="000730F7"/>
    <w:rsid w:val="000841D0"/>
    <w:rsid w:val="000A4D26"/>
    <w:rsid w:val="000B5836"/>
    <w:rsid w:val="000D77E9"/>
    <w:rsid w:val="000E0204"/>
    <w:rsid w:val="000E44CB"/>
    <w:rsid w:val="00101660"/>
    <w:rsid w:val="0013510F"/>
    <w:rsid w:val="001370BE"/>
    <w:rsid w:val="001657E4"/>
    <w:rsid w:val="00170877"/>
    <w:rsid w:val="00193782"/>
    <w:rsid w:val="001A0161"/>
    <w:rsid w:val="001A4A5B"/>
    <w:rsid w:val="001B07E6"/>
    <w:rsid w:val="001B6B8E"/>
    <w:rsid w:val="001B7BF2"/>
    <w:rsid w:val="001D6DCB"/>
    <w:rsid w:val="001E2448"/>
    <w:rsid w:val="001E2CEA"/>
    <w:rsid w:val="00205778"/>
    <w:rsid w:val="00232770"/>
    <w:rsid w:val="00264E3B"/>
    <w:rsid w:val="0027115A"/>
    <w:rsid w:val="00277E3B"/>
    <w:rsid w:val="00297457"/>
    <w:rsid w:val="002A3F40"/>
    <w:rsid w:val="002B61F8"/>
    <w:rsid w:val="002D01FF"/>
    <w:rsid w:val="002F749C"/>
    <w:rsid w:val="00305482"/>
    <w:rsid w:val="00360B2B"/>
    <w:rsid w:val="00363225"/>
    <w:rsid w:val="00363B50"/>
    <w:rsid w:val="003644F8"/>
    <w:rsid w:val="003A2521"/>
    <w:rsid w:val="003A3C67"/>
    <w:rsid w:val="003C3BA2"/>
    <w:rsid w:val="003F2DF3"/>
    <w:rsid w:val="003F4ABF"/>
    <w:rsid w:val="0042342F"/>
    <w:rsid w:val="00434B09"/>
    <w:rsid w:val="00463B3D"/>
    <w:rsid w:val="00494073"/>
    <w:rsid w:val="004A0969"/>
    <w:rsid w:val="004A11E5"/>
    <w:rsid w:val="004A1307"/>
    <w:rsid w:val="004A2703"/>
    <w:rsid w:val="004F114C"/>
    <w:rsid w:val="004F61C7"/>
    <w:rsid w:val="005055C1"/>
    <w:rsid w:val="00507940"/>
    <w:rsid w:val="0052359C"/>
    <w:rsid w:val="00532644"/>
    <w:rsid w:val="0053302F"/>
    <w:rsid w:val="00533144"/>
    <w:rsid w:val="00536348"/>
    <w:rsid w:val="00536E5B"/>
    <w:rsid w:val="00542259"/>
    <w:rsid w:val="00552C69"/>
    <w:rsid w:val="005533EF"/>
    <w:rsid w:val="005550A5"/>
    <w:rsid w:val="005603F7"/>
    <w:rsid w:val="00565523"/>
    <w:rsid w:val="00575EAB"/>
    <w:rsid w:val="00593F75"/>
    <w:rsid w:val="005C1010"/>
    <w:rsid w:val="005E3090"/>
    <w:rsid w:val="00601345"/>
    <w:rsid w:val="0061131A"/>
    <w:rsid w:val="00622D45"/>
    <w:rsid w:val="0067116D"/>
    <w:rsid w:val="00676636"/>
    <w:rsid w:val="00691CC1"/>
    <w:rsid w:val="006A0268"/>
    <w:rsid w:val="006A2080"/>
    <w:rsid w:val="006A2DDA"/>
    <w:rsid w:val="006A39D0"/>
    <w:rsid w:val="006C7359"/>
    <w:rsid w:val="006D3B89"/>
    <w:rsid w:val="006E0B0C"/>
    <w:rsid w:val="006F6F17"/>
    <w:rsid w:val="00704D45"/>
    <w:rsid w:val="007079B0"/>
    <w:rsid w:val="00710E5C"/>
    <w:rsid w:val="00711E76"/>
    <w:rsid w:val="007126D7"/>
    <w:rsid w:val="00712D62"/>
    <w:rsid w:val="00725861"/>
    <w:rsid w:val="007275A0"/>
    <w:rsid w:val="007665C6"/>
    <w:rsid w:val="0078328A"/>
    <w:rsid w:val="00783F38"/>
    <w:rsid w:val="00795A15"/>
    <w:rsid w:val="00796616"/>
    <w:rsid w:val="007B38D5"/>
    <w:rsid w:val="007C42D1"/>
    <w:rsid w:val="007C4D1C"/>
    <w:rsid w:val="007F3620"/>
    <w:rsid w:val="00801A11"/>
    <w:rsid w:val="008048E8"/>
    <w:rsid w:val="0082768B"/>
    <w:rsid w:val="00883745"/>
    <w:rsid w:val="00886223"/>
    <w:rsid w:val="008F0D62"/>
    <w:rsid w:val="00923821"/>
    <w:rsid w:val="009404B9"/>
    <w:rsid w:val="009C2C8F"/>
    <w:rsid w:val="009E199A"/>
    <w:rsid w:val="009E6049"/>
    <w:rsid w:val="009F519A"/>
    <w:rsid w:val="00A03858"/>
    <w:rsid w:val="00A06840"/>
    <w:rsid w:val="00A1525D"/>
    <w:rsid w:val="00A17A3E"/>
    <w:rsid w:val="00A2029D"/>
    <w:rsid w:val="00A60F24"/>
    <w:rsid w:val="00A83F0C"/>
    <w:rsid w:val="00AA138D"/>
    <w:rsid w:val="00AD1492"/>
    <w:rsid w:val="00AF2465"/>
    <w:rsid w:val="00AF39A8"/>
    <w:rsid w:val="00B22A52"/>
    <w:rsid w:val="00B40CEC"/>
    <w:rsid w:val="00B843C0"/>
    <w:rsid w:val="00B8485B"/>
    <w:rsid w:val="00B87C15"/>
    <w:rsid w:val="00B942D1"/>
    <w:rsid w:val="00BA23CB"/>
    <w:rsid w:val="00BB3B37"/>
    <w:rsid w:val="00BC266B"/>
    <w:rsid w:val="00C114B3"/>
    <w:rsid w:val="00C1301A"/>
    <w:rsid w:val="00C4619F"/>
    <w:rsid w:val="00C46CAC"/>
    <w:rsid w:val="00C90566"/>
    <w:rsid w:val="00CD7535"/>
    <w:rsid w:val="00D018B6"/>
    <w:rsid w:val="00D20FB2"/>
    <w:rsid w:val="00D21FB7"/>
    <w:rsid w:val="00D436CF"/>
    <w:rsid w:val="00D53F3C"/>
    <w:rsid w:val="00D84250"/>
    <w:rsid w:val="00D90DF1"/>
    <w:rsid w:val="00DB6BA1"/>
    <w:rsid w:val="00DF2B04"/>
    <w:rsid w:val="00DF6147"/>
    <w:rsid w:val="00E23EC3"/>
    <w:rsid w:val="00E4792F"/>
    <w:rsid w:val="00E61AD2"/>
    <w:rsid w:val="00E7577C"/>
    <w:rsid w:val="00EA0899"/>
    <w:rsid w:val="00EA18B6"/>
    <w:rsid w:val="00F06A5C"/>
    <w:rsid w:val="00F629A0"/>
    <w:rsid w:val="00F6457F"/>
    <w:rsid w:val="00F64842"/>
    <w:rsid w:val="00F82B73"/>
    <w:rsid w:val="00FD786B"/>
    <w:rsid w:val="00FF66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4A9A6"/>
  <w15:docId w15:val="{FF6894F8-E691-6442-AB72-51B5D543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22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4A5B"/>
  </w:style>
  <w:style w:type="paragraph" w:styleId="Voettekst">
    <w:name w:val="footer"/>
    <w:basedOn w:val="Standaard"/>
    <w:link w:val="VoettekstChar"/>
    <w:uiPriority w:val="99"/>
    <w:unhideWhenUsed/>
    <w:rsid w:val="001A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4A5B"/>
  </w:style>
  <w:style w:type="paragraph" w:styleId="Titel">
    <w:name w:val="Title"/>
    <w:basedOn w:val="Standaard"/>
    <w:link w:val="TitelChar"/>
    <w:uiPriority w:val="10"/>
    <w:qFormat/>
    <w:rsid w:val="006A39D0"/>
    <w:pPr>
      <w:spacing w:before="100" w:beforeAutospacing="1" w:after="100" w:afterAutospacing="1"/>
    </w:pPr>
    <w:rPr>
      <w:rFonts w:cs="Arial"/>
      <w:color w:val="603B45"/>
      <w:sz w:val="18"/>
      <w:szCs w:val="56"/>
      <w:lang w:val="en-US" w:eastAsia="ja-JP"/>
    </w:rPr>
  </w:style>
  <w:style w:type="character" w:customStyle="1" w:styleId="TitelChar">
    <w:name w:val="Titel Char"/>
    <w:link w:val="Titel"/>
    <w:uiPriority w:val="10"/>
    <w:rsid w:val="006A39D0"/>
    <w:rPr>
      <w:rFonts w:ascii="Arial" w:eastAsia="Arial" w:hAnsi="Arial" w:cs="Arial"/>
      <w:color w:val="603B45"/>
      <w:sz w:val="18"/>
      <w:szCs w:val="56"/>
      <w:lang w:val="en-US" w:eastAsia="ja-JP" w:bidi="ar-SA"/>
    </w:rPr>
  </w:style>
  <w:style w:type="paragraph" w:styleId="Ballontekst">
    <w:name w:val="Balloon Text"/>
    <w:basedOn w:val="Standaard"/>
    <w:link w:val="BallontekstChar"/>
    <w:uiPriority w:val="99"/>
    <w:semiHidden/>
    <w:unhideWhenUsed/>
    <w:rsid w:val="003C3B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C3BA2"/>
    <w:rPr>
      <w:rFonts w:ascii="Tahoma" w:hAnsi="Tahoma" w:cs="Tahoma"/>
      <w:sz w:val="16"/>
      <w:szCs w:val="16"/>
    </w:rPr>
  </w:style>
  <w:style w:type="character" w:styleId="Tekstvantijdelijkeaanduiding">
    <w:name w:val="Placeholder Text"/>
    <w:uiPriority w:val="99"/>
    <w:rsid w:val="00B942D1"/>
    <w:rPr>
      <w:color w:val="808080"/>
    </w:rPr>
  </w:style>
  <w:style w:type="character" w:styleId="Hyperlink">
    <w:name w:val="Hyperlink"/>
    <w:basedOn w:val="Standaardalinea-lettertype"/>
    <w:uiPriority w:val="99"/>
    <w:unhideWhenUsed/>
    <w:rsid w:val="001D6DCB"/>
    <w:rPr>
      <w:color w:val="0000FF"/>
      <w:u w:val="single"/>
    </w:rPr>
  </w:style>
  <w:style w:type="character" w:styleId="GevolgdeHyperlink">
    <w:name w:val="FollowedHyperlink"/>
    <w:basedOn w:val="Standaardalinea-lettertype"/>
    <w:uiPriority w:val="99"/>
    <w:semiHidden/>
    <w:unhideWhenUsed/>
    <w:rsid w:val="00575EAB"/>
    <w:rPr>
      <w:color w:val="800080" w:themeColor="followedHyperlink"/>
      <w:u w:val="single"/>
    </w:rPr>
  </w:style>
  <w:style w:type="paragraph" w:styleId="Lijstalinea">
    <w:name w:val="List Paragraph"/>
    <w:basedOn w:val="Standaard"/>
    <w:uiPriority w:val="34"/>
    <w:qFormat/>
    <w:rsid w:val="000B5836"/>
    <w:pPr>
      <w:ind w:left="720"/>
      <w:contextualSpacing/>
    </w:pPr>
  </w:style>
  <w:style w:type="character" w:styleId="Onopgelostemelding">
    <w:name w:val="Unresolved Mention"/>
    <w:basedOn w:val="Standaardalinea-lettertype"/>
    <w:uiPriority w:val="99"/>
    <w:semiHidden/>
    <w:unhideWhenUsed/>
    <w:rsid w:val="00801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23731">
      <w:bodyDiv w:val="1"/>
      <w:marLeft w:val="0"/>
      <w:marRight w:val="0"/>
      <w:marTop w:val="0"/>
      <w:marBottom w:val="0"/>
      <w:divBdr>
        <w:top w:val="none" w:sz="0" w:space="0" w:color="auto"/>
        <w:left w:val="none" w:sz="0" w:space="0" w:color="auto"/>
        <w:bottom w:val="none" w:sz="0" w:space="0" w:color="auto"/>
        <w:right w:val="none" w:sz="0" w:space="0" w:color="auto"/>
      </w:divBdr>
    </w:div>
    <w:div w:id="1096950120">
      <w:bodyDiv w:val="1"/>
      <w:marLeft w:val="0"/>
      <w:marRight w:val="0"/>
      <w:marTop w:val="0"/>
      <w:marBottom w:val="0"/>
      <w:divBdr>
        <w:top w:val="none" w:sz="0" w:space="0" w:color="auto"/>
        <w:left w:val="none" w:sz="0" w:space="0" w:color="auto"/>
        <w:bottom w:val="none" w:sz="0" w:space="0" w:color="auto"/>
        <w:right w:val="none" w:sz="0" w:space="0" w:color="auto"/>
      </w:divBdr>
    </w:div>
    <w:div w:id="1689258483">
      <w:bodyDiv w:val="1"/>
      <w:marLeft w:val="0"/>
      <w:marRight w:val="0"/>
      <w:marTop w:val="0"/>
      <w:marBottom w:val="0"/>
      <w:divBdr>
        <w:top w:val="none" w:sz="0" w:space="0" w:color="auto"/>
        <w:left w:val="none" w:sz="0" w:space="0" w:color="auto"/>
        <w:bottom w:val="none" w:sz="0" w:space="0" w:color="auto"/>
        <w:right w:val="none" w:sz="0" w:space="0" w:color="auto"/>
      </w:divBdr>
      <w:divsChild>
        <w:div w:id="74716010">
          <w:marLeft w:val="0"/>
          <w:marRight w:val="0"/>
          <w:marTop w:val="0"/>
          <w:marBottom w:val="0"/>
          <w:divBdr>
            <w:top w:val="none" w:sz="0" w:space="0" w:color="auto"/>
            <w:left w:val="none" w:sz="0" w:space="0" w:color="auto"/>
            <w:bottom w:val="none" w:sz="0" w:space="0" w:color="auto"/>
            <w:right w:val="none" w:sz="0" w:space="0" w:color="auto"/>
          </w:divBdr>
          <w:divsChild>
            <w:div w:id="1739283549">
              <w:marLeft w:val="0"/>
              <w:marRight w:val="0"/>
              <w:marTop w:val="0"/>
              <w:marBottom w:val="0"/>
              <w:divBdr>
                <w:top w:val="none" w:sz="0" w:space="0" w:color="auto"/>
                <w:left w:val="none" w:sz="0" w:space="0" w:color="auto"/>
                <w:bottom w:val="none" w:sz="0" w:space="0" w:color="auto"/>
                <w:right w:val="none" w:sz="0" w:space="0" w:color="auto"/>
              </w:divBdr>
              <w:divsChild>
                <w:div w:id="16536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ke.sportkompa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kompas.b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10.103.17.6\sjablonen\Huisstijl%20Kalmthout\Brief%20met%20logo%20afprinten%20-%20gemeen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985166871742528642B6A40C4F4637"/>
        <w:category>
          <w:name w:val="Algemeen"/>
          <w:gallery w:val="placeholder"/>
        </w:category>
        <w:types>
          <w:type w:val="bbPlcHdr"/>
        </w:types>
        <w:behaviors>
          <w:behavior w:val="content"/>
        </w:behaviors>
        <w:guid w:val="{03A78A06-6425-41B9-A6E5-6504DAC1E4AC}"/>
      </w:docPartPr>
      <w:docPartBody>
        <w:p w:rsidR="00144360" w:rsidRDefault="00144360">
          <w:pPr>
            <w:pStyle w:val="40985166871742528642B6A40C4F4637"/>
          </w:pPr>
          <w:r>
            <w:rPr>
              <w:sz w:val="18"/>
              <w:szCs w:val="18"/>
            </w:rPr>
            <w:t xml:space="preserve"> </w:t>
          </w:r>
        </w:p>
      </w:docPartBody>
    </w:docPart>
    <w:docPart>
      <w:docPartPr>
        <w:name w:val="D80277EAC87A41069CBAD911BECA38F8"/>
        <w:category>
          <w:name w:val="Algemeen"/>
          <w:gallery w:val="placeholder"/>
        </w:category>
        <w:types>
          <w:type w:val="bbPlcHdr"/>
        </w:types>
        <w:behaviors>
          <w:behavior w:val="content"/>
        </w:behaviors>
        <w:guid w:val="{DBFB95AE-7816-49F2-9FDD-DD67590CD20D}"/>
      </w:docPartPr>
      <w:docPartBody>
        <w:p w:rsidR="00144360" w:rsidRDefault="00144360">
          <w:pPr>
            <w:pStyle w:val="D80277EAC87A41069CBAD911BECA38F8"/>
          </w:pPr>
          <w:r w:rsidRPr="00014CB4">
            <w:rPr>
              <w:rStyle w:val="Tekstvantijdelijkeaanduiding"/>
            </w:rPr>
            <w:t>Type hier uw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44360"/>
    <w:rsid w:val="000E3D15"/>
    <w:rsid w:val="00144360"/>
    <w:rsid w:val="005F1E24"/>
    <w:rsid w:val="00B31886"/>
    <w:rsid w:val="00C36E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43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rsid w:val="00144360"/>
    <w:rPr>
      <w:color w:val="808080"/>
    </w:rPr>
  </w:style>
  <w:style w:type="paragraph" w:customStyle="1" w:styleId="8E04DF7901614C12A416C7022BDD85FC">
    <w:name w:val="8E04DF7901614C12A416C7022BDD85FC"/>
    <w:rsid w:val="00144360"/>
  </w:style>
  <w:style w:type="paragraph" w:customStyle="1" w:styleId="103A90D453FC4438BA0C23927832DA0D">
    <w:name w:val="103A90D453FC4438BA0C23927832DA0D"/>
    <w:rsid w:val="00144360"/>
  </w:style>
  <w:style w:type="paragraph" w:customStyle="1" w:styleId="6F1F46D5446E4BB885B4854502130ACC">
    <w:name w:val="6F1F46D5446E4BB885B4854502130ACC"/>
    <w:rsid w:val="00144360"/>
  </w:style>
  <w:style w:type="paragraph" w:customStyle="1" w:styleId="89DC73A1E44F437B9173AB954C0CAE16">
    <w:name w:val="89DC73A1E44F437B9173AB954C0CAE16"/>
    <w:rsid w:val="00144360"/>
  </w:style>
  <w:style w:type="paragraph" w:customStyle="1" w:styleId="34FDBB8C343B4D9A89A84D4FCC6D2CBE">
    <w:name w:val="34FDBB8C343B4D9A89A84D4FCC6D2CBE"/>
    <w:rsid w:val="00144360"/>
  </w:style>
  <w:style w:type="paragraph" w:customStyle="1" w:styleId="835B5281308147A8842910A04F655AD6">
    <w:name w:val="835B5281308147A8842910A04F655AD6"/>
    <w:rsid w:val="00144360"/>
  </w:style>
  <w:style w:type="paragraph" w:customStyle="1" w:styleId="40985166871742528642B6A40C4F4637">
    <w:name w:val="40985166871742528642B6A40C4F4637"/>
    <w:rsid w:val="00144360"/>
  </w:style>
  <w:style w:type="paragraph" w:customStyle="1" w:styleId="D80277EAC87A41069CBAD911BECA38F8">
    <w:name w:val="D80277EAC87A41069CBAD911BECA38F8"/>
    <w:rsid w:val="00144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DB5D-E964-7B47-9559-C0F68ED7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10.103.17.6\sjablonen\Huisstijl Kalmthout\Brief met logo afprinten - gemeente.dotx</Template>
  <TotalTime>1</TotalTime>
  <Pages>2</Pages>
  <Words>507</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document]</vt:lpstr>
      <vt:lpstr>[Titel document]</vt:lpstr>
    </vt:vector>
  </TitlesOfParts>
  <Company>Kla4</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creator>user</dc:creator>
  <cp:lastModifiedBy>Elise Van der Stichelen</cp:lastModifiedBy>
  <cp:revision>2</cp:revision>
  <cp:lastPrinted>2017-05-17T07:06:00Z</cp:lastPrinted>
  <dcterms:created xsi:type="dcterms:W3CDTF">2020-05-13T09:46:00Z</dcterms:created>
  <dcterms:modified xsi:type="dcterms:W3CDTF">2020-05-13T09:46:00Z</dcterms:modified>
</cp:coreProperties>
</file>